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E1" w:rsidRDefault="009F69E1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F69E1" w:rsidRDefault="00C32DCE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F69E1" w:rsidRDefault="00C32DCE">
      <w:pPr>
        <w:autoSpaceDE w:val="0"/>
        <w:autoSpaceDN w:val="0"/>
        <w:spacing w:before="670" w:after="0" w:line="230" w:lineRule="auto"/>
        <w:ind w:right="2388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Оренбургской области</w:t>
      </w:r>
    </w:p>
    <w:p w:rsidR="009F69E1" w:rsidRDefault="00C32DCE">
      <w:pPr>
        <w:autoSpaceDE w:val="0"/>
        <w:autoSpaceDN w:val="0"/>
        <w:spacing w:before="670" w:after="0" w:line="230" w:lineRule="auto"/>
        <w:ind w:left="2226"/>
      </w:pPr>
      <w:r>
        <w:rPr>
          <w:rFonts w:ascii="Times New Roman" w:eastAsia="Times New Roman" w:hAnsi="Times New Roman"/>
          <w:color w:val="000000"/>
          <w:sz w:val="24"/>
        </w:rPr>
        <w:t>Управление образования администрации города Оренбурга</w:t>
      </w:r>
    </w:p>
    <w:p w:rsidR="009F69E1" w:rsidRDefault="00C32DCE">
      <w:pPr>
        <w:autoSpaceDE w:val="0"/>
        <w:autoSpaceDN w:val="0"/>
        <w:spacing w:before="670" w:after="1376" w:line="230" w:lineRule="auto"/>
        <w:ind w:right="393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МОАУ "Лицей № 7"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9F69E1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9F69E1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F69E1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иностранного языка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Алексеева Э.Н.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Пушкарева Н.Г. )</w:t>
            </w:r>
          </w:p>
        </w:tc>
      </w:tr>
      <w:tr w:rsidR="009F69E1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30" w:type="dxa"/>
            <w:vMerge/>
          </w:tcPr>
          <w:p w:rsidR="009F69E1" w:rsidRDefault="009F69E1"/>
        </w:tc>
        <w:tc>
          <w:tcPr>
            <w:tcW w:w="3430" w:type="dxa"/>
            <w:vMerge/>
          </w:tcPr>
          <w:p w:rsidR="009F69E1" w:rsidRDefault="009F69E1"/>
        </w:tc>
      </w:tr>
      <w:tr w:rsidR="009F69E1">
        <w:trPr>
          <w:trHeight w:hRule="exact" w:val="304"/>
        </w:trPr>
        <w:tc>
          <w:tcPr>
            <w:tcW w:w="3430" w:type="dxa"/>
            <w:vMerge/>
          </w:tcPr>
          <w:p w:rsidR="009F69E1" w:rsidRDefault="009F69E1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9F69E1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"____" ______________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9F69E1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30" w:type="dxa"/>
            <w:vMerge/>
          </w:tcPr>
          <w:p w:rsidR="009F69E1" w:rsidRDefault="009F69E1"/>
        </w:tc>
        <w:tc>
          <w:tcPr>
            <w:tcW w:w="3430" w:type="dxa"/>
            <w:vMerge/>
          </w:tcPr>
          <w:p w:rsidR="009F69E1" w:rsidRDefault="009F69E1"/>
        </w:tc>
      </w:tr>
    </w:tbl>
    <w:p w:rsidR="009F69E1" w:rsidRDefault="00C32DCE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Бахтыбаева А.Т. )</w:t>
      </w:r>
    </w:p>
    <w:p w:rsidR="009F69E1" w:rsidRDefault="00C32DCE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9F69E1" w:rsidRDefault="00C32DCE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9F69E1" w:rsidRDefault="00C32DCE">
      <w:pPr>
        <w:autoSpaceDE w:val="0"/>
        <w:autoSpaceDN w:val="0"/>
        <w:spacing w:before="1038" w:after="0" w:line="230" w:lineRule="auto"/>
        <w:ind w:right="364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F69E1" w:rsidRDefault="00C32DCE">
      <w:pPr>
        <w:autoSpaceDE w:val="0"/>
        <w:autoSpaceDN w:val="0"/>
        <w:spacing w:before="70" w:after="0" w:line="230" w:lineRule="auto"/>
        <w:ind w:right="448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251221)</w:t>
      </w:r>
    </w:p>
    <w:p w:rsidR="009F69E1" w:rsidRDefault="00C32DCE">
      <w:pPr>
        <w:autoSpaceDE w:val="0"/>
        <w:autoSpaceDN w:val="0"/>
        <w:spacing w:before="166" w:after="0" w:line="230" w:lineRule="auto"/>
        <w:ind w:right="40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F69E1" w:rsidRDefault="00C32DCE">
      <w:pPr>
        <w:autoSpaceDE w:val="0"/>
        <w:autoSpaceDN w:val="0"/>
        <w:spacing w:before="70" w:after="0" w:line="230" w:lineRule="auto"/>
        <w:ind w:right="318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9F69E1" w:rsidRDefault="00C32DCE">
      <w:pPr>
        <w:autoSpaceDE w:val="0"/>
        <w:autoSpaceDN w:val="0"/>
        <w:spacing w:before="672" w:after="0" w:line="230" w:lineRule="auto"/>
        <w:ind w:right="273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для 8 класса </w:t>
      </w:r>
      <w:r>
        <w:rPr>
          <w:rFonts w:ascii="Times New Roman" w:eastAsia="Times New Roman" w:hAnsi="Times New Roman"/>
          <w:color w:val="000000"/>
          <w:sz w:val="24"/>
        </w:rPr>
        <w:t>основного общего образования</w:t>
      </w:r>
    </w:p>
    <w:p w:rsidR="009F69E1" w:rsidRDefault="00C32DCE">
      <w:pPr>
        <w:autoSpaceDE w:val="0"/>
        <w:autoSpaceDN w:val="0"/>
        <w:spacing w:before="72" w:after="0" w:line="230" w:lineRule="auto"/>
        <w:ind w:right="3618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F69E1" w:rsidRDefault="00C32DCE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Паняева Дарья Константиновна</w:t>
      </w:r>
    </w:p>
    <w:p w:rsidR="009F69E1" w:rsidRDefault="00C32DCE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9F69E1" w:rsidRDefault="009F69E1">
      <w:pPr>
        <w:sectPr w:rsidR="009F69E1">
          <w:pgSz w:w="11900" w:h="16840"/>
          <w:pgMar w:top="298" w:right="872" w:bottom="1128" w:left="738" w:header="720" w:footer="720" w:gutter="0"/>
          <w:cols w:space="720" w:equalWidth="0">
            <w:col w:w="10290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18" w:line="220" w:lineRule="exact"/>
      </w:pPr>
    </w:p>
    <w:p w:rsidR="009F69E1" w:rsidRDefault="00C32DCE">
      <w:pPr>
        <w:autoSpaceDE w:val="0"/>
        <w:autoSpaceDN w:val="0"/>
        <w:spacing w:after="0" w:line="230" w:lineRule="auto"/>
        <w:ind w:right="3582"/>
        <w:jc w:val="right"/>
      </w:pPr>
      <w:r>
        <w:rPr>
          <w:rFonts w:ascii="Times New Roman" w:eastAsia="Times New Roman" w:hAnsi="Times New Roman"/>
          <w:color w:val="000000"/>
          <w:sz w:val="24"/>
        </w:rPr>
        <w:t>г. Оренбург 2022</w:t>
      </w:r>
    </w:p>
    <w:p w:rsidR="009F69E1" w:rsidRDefault="009F69E1">
      <w:pPr>
        <w:sectPr w:rsidR="009F69E1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F69E1" w:rsidRDefault="00C32DCE">
      <w:pPr>
        <w:autoSpaceDE w:val="0"/>
        <w:autoSpaceDN w:val="0"/>
        <w:spacing w:before="394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английскому языку </w:t>
      </w:r>
      <w:r>
        <w:rPr>
          <w:rFonts w:ascii="Times New Roman" w:eastAsia="Times New Roman" w:hAnsi="Times New Roman"/>
          <w:color w:val="000000"/>
          <w:sz w:val="24"/>
        </w:rPr>
        <w:t>для обучающихся 8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</w:t>
      </w:r>
      <w:r>
        <w:rPr>
          <w:rFonts w:ascii="Times New Roman" w:eastAsia="Times New Roman" w:hAnsi="Times New Roman"/>
          <w:color w:val="000000"/>
          <w:sz w:val="24"/>
        </w:rPr>
        <w:t xml:space="preserve">оверяемых требований к результатам освоения основной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</w:t>
      </w:r>
      <w:r>
        <w:rPr>
          <w:rFonts w:ascii="Times New Roman" w:eastAsia="Times New Roman" w:hAnsi="Times New Roman"/>
          <w:color w:val="000000"/>
          <w:sz w:val="24"/>
        </w:rPr>
        <w:t>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F69E1" w:rsidRDefault="00C32DCE">
      <w:pPr>
        <w:autoSpaceDE w:val="0"/>
        <w:autoSpaceDN w:val="0"/>
        <w:spacing w:before="312" w:after="0" w:line="262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«ИНОСТРАННЫЙ (АНГЛИЙСКИЙ) ЯЗЫК »</w:t>
      </w:r>
    </w:p>
    <w:p w:rsidR="009F69E1" w:rsidRDefault="00C32DCE">
      <w:pPr>
        <w:autoSpaceDE w:val="0"/>
        <w:autoSpaceDN w:val="0"/>
        <w:spacing w:before="310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Предме</w:t>
      </w:r>
      <w:r>
        <w:rPr>
          <w:rFonts w:ascii="Times New Roman" w:eastAsia="Times New Roman" w:hAnsi="Times New Roman"/>
          <w:color w:val="000000"/>
          <w:sz w:val="24"/>
        </w:rPr>
        <w:t>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</w:t>
      </w:r>
      <w:r>
        <w:rPr>
          <w:rFonts w:ascii="Times New Roman" w:eastAsia="Times New Roman" w:hAnsi="Times New Roman"/>
          <w:color w:val="000000"/>
          <w:sz w:val="24"/>
        </w:rPr>
        <w:t xml:space="preserve">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</w:t>
      </w:r>
      <w:r>
        <w:rPr>
          <w:rFonts w:ascii="Times New Roman" w:eastAsia="Times New Roman" w:hAnsi="Times New Roman"/>
          <w:color w:val="000000"/>
          <w:sz w:val="24"/>
        </w:rPr>
        <w:t>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F69E1" w:rsidRDefault="00C32DCE">
      <w:pPr>
        <w:autoSpaceDE w:val="0"/>
        <w:autoSpaceDN w:val="0"/>
        <w:spacing w:before="6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</w:t>
      </w:r>
      <w:r>
        <w:rPr>
          <w:rFonts w:ascii="Times New Roman" w:eastAsia="Times New Roman" w:hAnsi="Times New Roman"/>
          <w:color w:val="000000"/>
          <w:sz w:val="24"/>
        </w:rPr>
        <w:t>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</w:t>
      </w:r>
      <w:r>
        <w:rPr>
          <w:rFonts w:ascii="Times New Roman" w:eastAsia="Times New Roman" w:hAnsi="Times New Roman"/>
          <w:color w:val="000000"/>
          <w:sz w:val="24"/>
        </w:rPr>
        <w:t>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F69E1" w:rsidRDefault="00C32DCE">
      <w:pPr>
        <w:autoSpaceDE w:val="0"/>
        <w:autoSpaceDN w:val="0"/>
        <w:spacing w:before="70"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Владение иностранным языком сейчас рассматривается как часть профессии, поэтому он является </w:t>
      </w:r>
      <w:r>
        <w:rPr>
          <w:rFonts w:ascii="Times New Roman" w:eastAsia="Times New Roman" w:hAnsi="Times New Roman"/>
          <w:color w:val="000000"/>
          <w:sz w:val="24"/>
        </w:rPr>
        <w:t>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</w:t>
      </w:r>
      <w:r>
        <w:rPr>
          <w:rFonts w:ascii="Times New Roman" w:eastAsia="Times New Roman" w:hAnsi="Times New Roman"/>
          <w:color w:val="000000"/>
          <w:sz w:val="24"/>
        </w:rPr>
        <w:t>ации и успешной профессиональной деятельности выпускника школы.</w:t>
      </w:r>
    </w:p>
    <w:p w:rsidR="009F69E1" w:rsidRDefault="00C32DCE">
      <w:pPr>
        <w:autoSpaceDE w:val="0"/>
        <w:autoSpaceDN w:val="0"/>
        <w:spacing w:before="6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</w:t>
      </w:r>
      <w:r>
        <w:rPr>
          <w:rFonts w:ascii="Times New Roman" w:eastAsia="Times New Roman" w:hAnsi="Times New Roman"/>
          <w:color w:val="000000"/>
          <w:sz w:val="24"/>
        </w:rPr>
        <w:t xml:space="preserve">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</w:t>
      </w:r>
      <w:r>
        <w:rPr>
          <w:rFonts w:ascii="Times New Roman" w:eastAsia="Times New Roman" w:hAnsi="Times New Roman"/>
          <w:color w:val="000000"/>
          <w:sz w:val="24"/>
        </w:rPr>
        <w:t>егать конфликтов.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262" w:lineRule="auto"/>
        <w:ind w:right="1728"/>
      </w:pP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F69E1" w:rsidRDefault="009F69E1">
      <w:pPr>
        <w:sectPr w:rsidR="009F69E1">
          <w:pgSz w:w="11900" w:h="16840"/>
          <w:pgMar w:top="298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204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9F69E1" w:rsidRDefault="00C32DCE">
      <w:pPr>
        <w:autoSpaceDE w:val="0"/>
        <w:autoSpaceDN w:val="0"/>
        <w:spacing w:before="310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</w:rPr>
        <w:t>уровнях и, соответственно, воплощаются в личностных, метапредметных/общеучебных/универсальных и предметны</w:t>
      </w:r>
      <w:r>
        <w:rPr>
          <w:rFonts w:ascii="Times New Roman" w:eastAsia="Times New Roman" w:hAnsi="Times New Roman"/>
          <w:color w:val="000000"/>
          <w:sz w:val="24"/>
        </w:rPr>
        <w:t xml:space="preserve">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</w:t>
      </w:r>
      <w:r>
        <w:rPr>
          <w:rFonts w:ascii="Times New Roman" w:eastAsia="Times New Roman" w:hAnsi="Times New Roman"/>
          <w:color w:val="000000"/>
          <w:sz w:val="24"/>
        </w:rPr>
        <w:t xml:space="preserve">тв воспитания 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взаимопониманию между людьми разных стран.</w:t>
      </w:r>
    </w:p>
    <w:p w:rsidR="009F69E1" w:rsidRDefault="00C32DCE">
      <w:pPr>
        <w:autoSpaceDE w:val="0"/>
        <w:autoSpaceDN w:val="0"/>
        <w:spacing w:before="672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</w:t>
      </w:r>
      <w:r>
        <w:rPr>
          <w:rFonts w:ascii="Times New Roman" w:eastAsia="Times New Roman" w:hAnsi="Times New Roman"/>
          <w:color w:val="000000"/>
          <w:sz w:val="24"/>
        </w:rPr>
        <w:t>хся в единстве таких её составляющих, как речевая, языковая, социокультурная, компенсаторная компетенции: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9F69E1" w:rsidRDefault="00C32DCE">
      <w:pPr>
        <w:autoSpaceDE w:val="0"/>
        <w:autoSpaceDN w:val="0"/>
        <w:spacing w:before="310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/>
          <w:color w:val="000000"/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</w:t>
      </w:r>
      <w:r>
        <w:rPr>
          <w:rFonts w:ascii="Times New Roman" w:eastAsia="Times New Roman" w:hAnsi="Times New Roman"/>
          <w:color w:val="000000"/>
          <w:sz w:val="24"/>
        </w:rPr>
        <w:t>и в родном и иностранном языках;</w:t>
      </w:r>
    </w:p>
    <w:p w:rsidR="009F69E1" w:rsidRDefault="00C32DCE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</w:t>
      </w:r>
      <w:r>
        <w:rPr>
          <w:rFonts w:ascii="Times New Roman" w:eastAsia="Times New Roman" w:hAnsi="Times New Roman"/>
          <w:color w:val="000000"/>
          <w:sz w:val="24"/>
        </w:rPr>
        <w:t>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</w:t>
      </w:r>
      <w:r>
        <w:rPr>
          <w:rFonts w:ascii="Times New Roman" w:eastAsia="Times New Roman" w:hAnsi="Times New Roman"/>
          <w:color w:val="000000"/>
          <w:sz w:val="24"/>
        </w:rPr>
        <w:t>че информации.</w:t>
      </w:r>
    </w:p>
    <w:p w:rsidR="009F69E1" w:rsidRDefault="00C32DCE">
      <w:pPr>
        <w:autoSpaceDE w:val="0"/>
        <w:autoSpaceDN w:val="0"/>
        <w:spacing w:before="672" w:after="0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</w:t>
      </w:r>
      <w:r>
        <w:rPr>
          <w:rFonts w:ascii="Times New Roman" w:eastAsia="Times New Roman" w:hAnsi="Times New Roman"/>
          <w:color w:val="000000"/>
          <w:sz w:val="24"/>
        </w:rPr>
        <w:t>ю, социально-трудовую и компетенцию личностного самосовершенствования.</w:t>
      </w:r>
    </w:p>
    <w:p w:rsidR="009F69E1" w:rsidRDefault="00C32DCE">
      <w:pPr>
        <w:autoSpaceDE w:val="0"/>
        <w:autoSpaceDN w:val="0"/>
        <w:spacing w:before="670" w:after="0" w:line="283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/>
          <w:color w:val="000000"/>
          <w:sz w:val="24"/>
        </w:rPr>
        <w:t>признаются компетентностный, системно-деятельностный, межкультурный и</w:t>
      </w:r>
      <w:r>
        <w:rPr>
          <w:rFonts w:ascii="Times New Roman" w:eastAsia="Times New Roman" w:hAnsi="Times New Roman"/>
          <w:color w:val="000000"/>
          <w:sz w:val="24"/>
        </w:rPr>
        <w:t xml:space="preserve">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</w:t>
      </w:r>
      <w:r>
        <w:rPr>
          <w:rFonts w:ascii="Times New Roman" w:eastAsia="Times New Roman" w:hAnsi="Times New Roman"/>
          <w:color w:val="000000"/>
          <w:sz w:val="24"/>
        </w:rPr>
        <w:t>нологий (дифференциация, индивидуализация, проектная деятельность и др.) и использования современных средств обучения.</w:t>
      </w:r>
    </w:p>
    <w:p w:rsidR="009F69E1" w:rsidRDefault="00C32DCE">
      <w:pPr>
        <w:autoSpaceDE w:val="0"/>
        <w:autoSpaceDN w:val="0"/>
        <w:spacing w:before="31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В УЧЕБНОМ ПЛАНЕ</w:t>
      </w:r>
    </w:p>
    <w:p w:rsidR="009F69E1" w:rsidRDefault="009F69E1">
      <w:pPr>
        <w:sectPr w:rsidR="009F69E1">
          <w:pgSz w:w="11900" w:h="16840"/>
          <w:pgMar w:top="424" w:right="660" w:bottom="36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«ИНОСТРАННЫЙ (АНГЛИЙСКИЙ) ЯЗЫК»</w:t>
      </w:r>
    </w:p>
    <w:p w:rsidR="009F69E1" w:rsidRDefault="00C32DCE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8 классе отведено 102 учебных часа, по 3 часа в неделю.</w:t>
      </w:r>
    </w:p>
    <w:p w:rsidR="009F69E1" w:rsidRDefault="009F69E1">
      <w:pPr>
        <w:sectPr w:rsidR="009F69E1">
          <w:pgSz w:w="11900" w:h="16840"/>
          <w:pgMar w:top="286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9F69E1" w:rsidRDefault="00C32DCE">
      <w:pPr>
        <w:tabs>
          <w:tab w:val="left" w:pos="180"/>
        </w:tabs>
        <w:autoSpaceDE w:val="0"/>
        <w:autoSpaceDN w:val="0"/>
        <w:spacing w:before="394" w:after="0" w:line="341" w:lineRule="auto"/>
        <w:ind w:right="115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</w:t>
      </w:r>
      <w:r>
        <w:rPr>
          <w:rFonts w:ascii="Times New Roman" w:eastAsia="Times New Roman" w:hAnsi="Times New Roman"/>
          <w:color w:val="000000"/>
          <w:sz w:val="24"/>
        </w:rPr>
        <w:t>речи.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Взаимоотношения в семье и с друзьями.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Внешность и характер человека/литературного персонажа.</w:t>
      </w:r>
    </w:p>
    <w:p w:rsidR="009F69E1" w:rsidRDefault="00C32DCE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Досуг и увлечения/хобби современного подростка (чтение, кино, театр, музей, спорт, музыка).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2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Здоровый образ жизни: режим труда и отдыха, фитнес, сбалансирова</w:t>
      </w:r>
      <w:r>
        <w:rPr>
          <w:rFonts w:ascii="Times New Roman" w:eastAsia="Times New Roman" w:hAnsi="Times New Roman"/>
          <w:color w:val="000000"/>
          <w:sz w:val="24"/>
        </w:rPr>
        <w:t>нное питание. Посещение врача.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Покупки: одежда, обувь и продукты питания. Карманные деньги.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Виды отдыха в различное время года. Путешествия по России и зарубежным странам.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Природа: флора и фауна. Проблемы экологии. Климат, погода. Стихийные бедствия.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Условия  проживания   в   городской/сельской   местности. Транспорт.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Средства массовой </w:t>
      </w:r>
      <w:r>
        <w:rPr>
          <w:rFonts w:ascii="Times New Roman" w:eastAsia="Times New Roman" w:hAnsi="Times New Roman"/>
          <w:color w:val="000000"/>
          <w:sz w:val="24"/>
        </w:rPr>
        <w:t>информации (телевидение, радио, пресса, Интернет).</w:t>
      </w:r>
    </w:p>
    <w:p w:rsidR="009F69E1" w:rsidRDefault="00C32DCE">
      <w:pPr>
        <w:autoSpaceDE w:val="0"/>
        <w:autoSpaceDN w:val="0"/>
        <w:spacing w:before="31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2" w:after="0" w:line="343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 коммуникативных  умений 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диалогической  речи</w:t>
      </w:r>
      <w:r>
        <w:rPr>
          <w:rFonts w:ascii="Times New Roman" w:eastAsia="Times New Roman" w:hAnsi="Times New Roman"/>
          <w:color w:val="000000"/>
          <w:sz w:val="24"/>
        </w:rPr>
        <w:t>, а именно умений вести разные виды диалогов (диалог этикетного х</w:t>
      </w:r>
      <w:r>
        <w:rPr>
          <w:rFonts w:ascii="Times New Roman" w:eastAsia="Times New Roman" w:hAnsi="Times New Roman"/>
          <w:color w:val="000000"/>
          <w:sz w:val="24"/>
        </w:rPr>
        <w:t xml:space="preserve">арактера, диалог — побуждение к действию, диалог — расспрос; комбинированный диалог, включающий различные виды диалогов):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диалог этикетного характера: </w:t>
      </w:r>
      <w:r>
        <w:rPr>
          <w:rFonts w:ascii="Times New Roman" w:eastAsia="Times New Roman" w:hAnsi="Times New Roman"/>
          <w:color w:val="000000"/>
          <w:sz w:val="24"/>
        </w:rPr>
        <w:t>начинать, поддерживать и заканчивать  разговор,  вежливо переспрашивать;  поздравлять с праздником, выр</w:t>
      </w:r>
      <w:r>
        <w:rPr>
          <w:rFonts w:ascii="Times New Roman" w:eastAsia="Times New Roman" w:hAnsi="Times New Roman"/>
          <w:color w:val="000000"/>
          <w:sz w:val="24"/>
        </w:rPr>
        <w:t xml:space="preserve">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диалог — побуждение к действию: </w:t>
      </w:r>
      <w:r>
        <w:rPr>
          <w:rFonts w:ascii="Times New Roman" w:eastAsia="Times New Roman" w:hAnsi="Times New Roman"/>
          <w:color w:val="000000"/>
          <w:sz w:val="24"/>
        </w:rPr>
        <w:t>обращаться с просьбой, вежливо соглашаться/не соглашаться выполнить</w:t>
      </w:r>
      <w:r>
        <w:rPr>
          <w:rFonts w:ascii="Times New Roman" w:eastAsia="Times New Roman" w:hAnsi="Times New Roman"/>
          <w:color w:val="000000"/>
          <w:sz w:val="24"/>
        </w:rPr>
        <w:t xml:space="preserve">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9F69E1" w:rsidRDefault="009F69E1">
      <w:pPr>
        <w:sectPr w:rsidR="009F69E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71" w:lineRule="auto"/>
        <w:ind w:right="576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диалог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расспрос: </w:t>
      </w:r>
      <w:r>
        <w:rPr>
          <w:rFonts w:ascii="Times New Roman" w:eastAsia="Times New Roman" w:hAnsi="Times New Roman"/>
          <w:color w:val="000000"/>
          <w:sz w:val="24"/>
        </w:rPr>
        <w:t>сообщать фактическую информацию,</w:t>
      </w:r>
      <w:r>
        <w:rPr>
          <w:rFonts w:ascii="Times New Roman" w:eastAsia="Times New Roman" w:hAnsi="Times New Roman"/>
          <w:color w:val="000000"/>
          <w:sz w:val="24"/>
        </w:rPr>
        <w:t xml:space="preserve">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9F69E1" w:rsidRDefault="00C32DCE">
      <w:pPr>
        <w:autoSpaceDE w:val="0"/>
        <w:autoSpaceDN w:val="0"/>
        <w:spacing w:before="310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Названные умения диалогической речи развиваются в стандарт</w:t>
      </w:r>
      <w:r>
        <w:rPr>
          <w:rFonts w:ascii="Times New Roman" w:eastAsia="Times New Roman" w:hAnsi="Times New Roman"/>
          <w:color w:val="000000"/>
          <w:sz w:val="24"/>
        </w:rPr>
        <w:t>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Объём диалога — до </w:t>
      </w:r>
      <w:r>
        <w:rPr>
          <w:rFonts w:ascii="Times New Roman" w:eastAsia="Times New Roman" w:hAnsi="Times New Roman"/>
          <w:color w:val="000000"/>
          <w:sz w:val="24"/>
        </w:rPr>
        <w:t>7 реплик со стороны каждого собеседника.</w:t>
      </w:r>
    </w:p>
    <w:p w:rsidR="009F69E1" w:rsidRDefault="00C32DCE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монологической речи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создание  устных   связных   монологических   высказываний с использованием основных коммуникативных типов речи: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— 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—   повествование/сообщение;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выражение и аргументирование своего мнения по отношению к услышанному/</w:t>
      </w:r>
      <w:r>
        <w:rPr>
          <w:rFonts w:ascii="Times New Roman" w:eastAsia="Times New Roman" w:hAnsi="Times New Roman"/>
          <w:color w:val="000000"/>
          <w:sz w:val="24"/>
        </w:rPr>
        <w:t>прочитанному;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изложение (пересказ) основного содержания прочитанного/ прослушанного текста;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составление рассказа по картинкам;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изложение результатов выполненной проектной работы.</w:t>
      </w:r>
    </w:p>
    <w:p w:rsidR="009F69E1" w:rsidRDefault="00C32DCE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Данные умения монологической речи развиваются в стандартных ситуациях неофици</w:t>
      </w:r>
      <w:r>
        <w:rPr>
          <w:rFonts w:ascii="Times New Roman" w:eastAsia="Times New Roman" w:hAnsi="Times New Roman"/>
          <w:color w:val="000000"/>
          <w:sz w:val="24"/>
        </w:rPr>
        <w:t>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монологического высказывания — 9-10 фраз.</w:t>
      </w:r>
    </w:p>
    <w:p w:rsidR="009F69E1" w:rsidRDefault="00C32DCE">
      <w:pPr>
        <w:autoSpaceDE w:val="0"/>
        <w:autoSpaceDN w:val="0"/>
        <w:spacing w:before="67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Аудирование</w:t>
      </w:r>
    </w:p>
    <w:p w:rsidR="009F69E1" w:rsidRDefault="00C32DCE">
      <w:pPr>
        <w:autoSpaceDE w:val="0"/>
        <w:autoSpaceDN w:val="0"/>
        <w:spacing w:before="31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При непосредственном общении: понимание на слух речи учител</w:t>
      </w:r>
      <w:r>
        <w:rPr>
          <w:rFonts w:ascii="Times New Roman" w:eastAsia="Times New Roman" w:hAnsi="Times New Roman"/>
          <w:color w:val="000000"/>
          <w:sz w:val="24"/>
        </w:rPr>
        <w:t xml:space="preserve">я и одноклассников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9F69E1" w:rsidRDefault="00C32DCE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При опосредованном общении: дальнейшее развитие восприятия и понимания на слух несложных аутентичных текстов</w:t>
      </w:r>
      <w:r>
        <w:rPr>
          <w:rFonts w:ascii="Times New Roman" w:eastAsia="Times New Roman" w:hAnsi="Times New Roman"/>
          <w:color w:val="000000"/>
          <w:sz w:val="24"/>
        </w:rPr>
        <w:t>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9F69E1" w:rsidRDefault="00C32DCE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Аудиров</w:t>
      </w:r>
      <w:r>
        <w:rPr>
          <w:rFonts w:ascii="Times New Roman" w:eastAsia="Times New Roman" w:hAnsi="Times New Roman"/>
          <w:color w:val="000000"/>
          <w:sz w:val="24"/>
        </w:rPr>
        <w:t>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</w:t>
      </w:r>
    </w:p>
    <w:p w:rsidR="009F69E1" w:rsidRDefault="009F69E1">
      <w:pPr>
        <w:sectPr w:rsidR="009F69E1">
          <w:pgSz w:w="11900" w:h="16840"/>
          <w:pgMar w:top="298" w:right="804" w:bottom="342" w:left="666" w:header="720" w:footer="720" w:gutter="0"/>
          <w:cols w:space="720" w:equalWidth="0">
            <w:col w:w="10430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игнорировать незнакомые слова, не существенные для понимания основного содержания.</w:t>
      </w:r>
    </w:p>
    <w:p w:rsidR="009F69E1" w:rsidRDefault="00C32DCE">
      <w:pPr>
        <w:autoSpaceDE w:val="0"/>
        <w:autoSpaceDN w:val="0"/>
        <w:spacing w:before="31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Аудирование с пониманием нужной/интересующей/запрашиваемой информации предполагает </w:t>
      </w:r>
      <w:r>
        <w:rPr>
          <w:rFonts w:ascii="Times New Roman" w:eastAsia="Times New Roman" w:hAnsi="Times New Roman"/>
          <w:color w:val="000000"/>
          <w:sz w:val="24"/>
        </w:rPr>
        <w:t>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Тексты для аудирования: диалог (беседа), высказывания собеседников в ситуациях повседневного общения, рассказ, </w:t>
      </w:r>
      <w:r>
        <w:rPr>
          <w:rFonts w:ascii="Times New Roman" w:eastAsia="Times New Roman" w:hAnsi="Times New Roman"/>
          <w:color w:val="000000"/>
          <w:sz w:val="24"/>
        </w:rPr>
        <w:t>сообщение информационного характера.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Время звучания текста/текстов для аудирования — до 2 минут.</w:t>
      </w:r>
    </w:p>
    <w:p w:rsidR="009F69E1" w:rsidRDefault="00C32DCE">
      <w:pPr>
        <w:autoSpaceDE w:val="0"/>
        <w:autoSpaceDN w:val="0"/>
        <w:spacing w:before="67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Смысловое чтение</w:t>
      </w:r>
    </w:p>
    <w:p w:rsidR="009F69E1" w:rsidRDefault="00C32DCE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</w:t>
      </w:r>
      <w:r>
        <w:rPr>
          <w:rFonts w:ascii="Times New Roman" w:eastAsia="Times New Roman" w:hAnsi="Times New Roman"/>
          <w:color w:val="000000"/>
          <w:sz w:val="24"/>
        </w:rPr>
        <w:t xml:space="preserve">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пониманием содержания.</w:t>
      </w:r>
    </w:p>
    <w:p w:rsidR="009F69E1" w:rsidRDefault="00C32DCE">
      <w:pPr>
        <w:autoSpaceDE w:val="0"/>
        <w:autoSpaceDN w:val="0"/>
        <w:spacing w:before="31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</w:t>
      </w:r>
      <w:r>
        <w:rPr>
          <w:rFonts w:ascii="Times New Roman" w:eastAsia="Times New Roman" w:hAnsi="Times New Roman"/>
          <w:i/>
          <w:color w:val="000000"/>
          <w:sz w:val="24"/>
        </w:rPr>
        <w:t>с пониманием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основного содержания текста </w:t>
      </w:r>
      <w:r>
        <w:rPr>
          <w:rFonts w:ascii="Times New Roman" w:eastAsia="Times New Roman" w:hAnsi="Times New Roman"/>
          <w:color w:val="000000"/>
          <w:sz w:val="24"/>
        </w:rPr>
        <w:t xml:space="preserve">предполагает умения: определять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</w:t>
      </w:r>
      <w:r>
        <w:rPr>
          <w:rFonts w:ascii="Times New Roman" w:eastAsia="Times New Roman" w:hAnsi="Times New Roman"/>
          <w:color w:val="000000"/>
          <w:sz w:val="24"/>
        </w:rPr>
        <w:t>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9F69E1" w:rsidRDefault="00C32DCE">
      <w:pPr>
        <w:autoSpaceDE w:val="0"/>
        <w:autoSpaceDN w:val="0"/>
        <w:spacing w:before="31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 пониманием нужной/интересующей/запрашиваемой информации </w:t>
      </w:r>
      <w:r>
        <w:rPr>
          <w:rFonts w:ascii="Times New Roman" w:eastAsia="Times New Roman" w:hAnsi="Times New Roman"/>
          <w:color w:val="000000"/>
          <w:sz w:val="24"/>
        </w:rPr>
        <w:t>предполагает умение находить прочитанном тексте и понимать запра</w:t>
      </w:r>
      <w:r>
        <w:rPr>
          <w:rFonts w:ascii="Times New Roman" w:eastAsia="Times New Roman" w:hAnsi="Times New Roman"/>
          <w:color w:val="000000"/>
          <w:sz w:val="24"/>
        </w:rPr>
        <w:t>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Чтение несплошных текстов (таблиц, диаграмм, схем) и понимание представленной в них информаци</w:t>
      </w:r>
      <w:r>
        <w:rPr>
          <w:rFonts w:ascii="Times New Roman" w:eastAsia="Times New Roman" w:hAnsi="Times New Roman"/>
          <w:color w:val="000000"/>
          <w:sz w:val="24"/>
        </w:rPr>
        <w:t>и.</w:t>
      </w:r>
    </w:p>
    <w:p w:rsidR="009F69E1" w:rsidRDefault="00C32DCE">
      <w:pPr>
        <w:autoSpaceDE w:val="0"/>
        <w:autoSpaceDN w:val="0"/>
        <w:spacing w:before="31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 полным пониманием содержания </w:t>
      </w:r>
      <w:r>
        <w:rPr>
          <w:rFonts w:ascii="Times New Roman" w:eastAsia="Times New Roman" w:hAnsi="Times New Roman"/>
          <w:color w:val="000000"/>
          <w:sz w:val="24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</w:t>
      </w:r>
      <w:r>
        <w:rPr>
          <w:rFonts w:ascii="Times New Roman" w:eastAsia="Times New Roman" w:hAnsi="Times New Roman"/>
          <w:color w:val="000000"/>
          <w:sz w:val="24"/>
        </w:rPr>
        <w:t>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</w:t>
      </w:r>
      <w:r>
        <w:rPr>
          <w:rFonts w:ascii="Times New Roman" w:eastAsia="Times New Roman" w:hAnsi="Times New Roman"/>
          <w:color w:val="000000"/>
          <w:sz w:val="24"/>
        </w:rPr>
        <w:t>ивать текст из разрозненных абзацев.</w:t>
      </w:r>
    </w:p>
    <w:p w:rsidR="009F69E1" w:rsidRDefault="00C32DCE">
      <w:pPr>
        <w:autoSpaceDE w:val="0"/>
        <w:autoSpaceDN w:val="0"/>
        <w:spacing w:before="31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</w:t>
      </w:r>
      <w:r>
        <w:rPr>
          <w:rFonts w:ascii="Times New Roman" w:eastAsia="Times New Roman" w:hAnsi="Times New Roman"/>
          <w:color w:val="000000"/>
          <w:sz w:val="24"/>
        </w:rPr>
        <w:t>лектронное сообщение личного характера, стихотворение.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текста/текстов для чтения — 350-500 слов.</w:t>
      </w:r>
    </w:p>
    <w:p w:rsidR="009F69E1" w:rsidRDefault="00C32DCE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Письменная речь</w:t>
      </w:r>
    </w:p>
    <w:p w:rsidR="009F69E1" w:rsidRDefault="009F69E1">
      <w:pPr>
        <w:sectPr w:rsidR="009F69E1">
          <w:pgSz w:w="11900" w:h="16840"/>
          <w:pgMar w:top="286" w:right="666" w:bottom="4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Развитие умений письменной речи: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составление плана/тезисов устного или письмен</w:t>
      </w:r>
      <w:r>
        <w:rPr>
          <w:rFonts w:ascii="Times New Roman" w:eastAsia="Times New Roman" w:hAnsi="Times New Roman"/>
          <w:color w:val="000000"/>
          <w:sz w:val="24"/>
        </w:rPr>
        <w:t>ного сообщения;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9F69E1" w:rsidRDefault="00C32DCE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написание электронного сообщения личного характера: сообщать краткие сведения о себе, излагать различн</w:t>
      </w:r>
      <w:r>
        <w:rPr>
          <w:rFonts w:ascii="Times New Roman" w:eastAsia="Times New Roman" w:hAnsi="Times New Roman"/>
          <w:color w:val="000000"/>
          <w:sz w:val="24"/>
        </w:rPr>
        <w:t>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</w:t>
      </w:r>
      <w:r>
        <w:rPr>
          <w:rFonts w:ascii="Times New Roman" w:eastAsia="Times New Roman" w:hAnsi="Times New Roman"/>
          <w:color w:val="000000"/>
          <w:sz w:val="24"/>
        </w:rPr>
        <w:t>ка.</w:t>
      </w:r>
    </w:p>
    <w:p w:rsidR="009F69E1" w:rsidRDefault="00C32DCE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Объём письма — до 110 слов;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9F69E1" w:rsidRDefault="00C32DCE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ЯЗЫКОВЫЕ ЗНАНИЯ И УМЕНИЯ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Фонетическая сторона речи</w:t>
      </w:r>
    </w:p>
    <w:p w:rsidR="009F69E1" w:rsidRDefault="00C32DCE">
      <w:pPr>
        <w:autoSpaceDE w:val="0"/>
        <w:autoSpaceDN w:val="0"/>
        <w:spacing w:before="31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</w:t>
      </w:r>
      <w:r>
        <w:rPr>
          <w:rFonts w:ascii="Times New Roman" w:eastAsia="Times New Roman" w:hAnsi="Times New Roman"/>
          <w:color w:val="000000"/>
          <w:sz w:val="24"/>
        </w:rPr>
        <w:t>ых словах; чтение новых слов согласно основным правилам чтения.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</w:t>
      </w:r>
      <w:r>
        <w:rPr>
          <w:rFonts w:ascii="Times New Roman" w:eastAsia="Times New Roman" w:hAnsi="Times New Roman"/>
          <w:color w:val="000000"/>
          <w:sz w:val="24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 для чтения вслух — до 110 слов.</w:t>
      </w:r>
    </w:p>
    <w:p w:rsidR="009F69E1" w:rsidRDefault="00C32DCE">
      <w:pPr>
        <w:autoSpaceDE w:val="0"/>
        <w:autoSpaceDN w:val="0"/>
        <w:spacing w:before="67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Графика, орфография и пунктуация</w:t>
      </w:r>
    </w:p>
    <w:p w:rsidR="009F69E1" w:rsidRDefault="00C32DCE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Правильное написание изученных слов.</w:t>
      </w:r>
    </w:p>
    <w:p w:rsidR="009F69E1" w:rsidRDefault="00C32DCE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Правильное испо</w:t>
      </w:r>
      <w:r>
        <w:rPr>
          <w:rFonts w:ascii="Times New Roman" w:eastAsia="Times New Roman" w:hAnsi="Times New Roman"/>
          <w:color w:val="000000"/>
          <w:sz w:val="24"/>
        </w:rPr>
        <w:t>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</w:t>
      </w:r>
      <w:r>
        <w:rPr>
          <w:rFonts w:ascii="Times New Roman" w:eastAsia="Times New Roman" w:hAnsi="Times New Roman"/>
          <w:color w:val="000000"/>
          <w:sz w:val="24"/>
        </w:rPr>
        <w:t>y, finally; on the one hand, on the other hand); апострофа.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9F69E1" w:rsidRDefault="00C32DCE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Лексическая сторона речи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 употребление в устной и письменной речи</w:t>
      </w:r>
    </w:p>
    <w:p w:rsidR="009F69E1" w:rsidRDefault="009F69E1">
      <w:pPr>
        <w:sectPr w:rsidR="009F69E1">
          <w:pgSz w:w="11900" w:h="16840"/>
          <w:pgMar w:top="298" w:right="706" w:bottom="31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autoSpaceDE w:val="0"/>
        <w:autoSpaceDN w:val="0"/>
        <w:spacing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лексических единиц (слов, словосочетаний, речевых клише), обслуживающих ситуации общения в рамках тематич</w:t>
      </w:r>
      <w:r>
        <w:rPr>
          <w:rFonts w:ascii="Times New Roman" w:eastAsia="Times New Roman" w:hAnsi="Times New Roman"/>
          <w:color w:val="000000"/>
          <w:sz w:val="24"/>
        </w:rPr>
        <w:t>еского содержания речи, с соблюдением существующей в английском языке нормы лексической сочетаемости.</w:t>
      </w:r>
    </w:p>
    <w:p w:rsidR="009F69E1" w:rsidRDefault="00C32DCE">
      <w:pPr>
        <w:autoSpaceDE w:val="0"/>
        <w:autoSpaceDN w:val="0"/>
        <w:spacing w:before="31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Объём — 1050 лексических единиц для продуктивного использования (включая лексические единицы, изученные  ранее) и 1250 лексических единиц для рецептивного</w:t>
      </w:r>
      <w:r>
        <w:rPr>
          <w:rFonts w:ascii="Times New Roman" w:eastAsia="Times New Roman" w:hAnsi="Times New Roman"/>
          <w:color w:val="000000"/>
          <w:sz w:val="24"/>
        </w:rPr>
        <w:t xml:space="preserve"> усвоения (включая 1050 лексических единиц  продуктивного  минимума).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454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Основные способы словообразования: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а) аффиксация: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имен существительных при помощи суффиксов: -ance/-ence (performance/residence); -ity (activity); -ship (friendship);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имен прилагательных при помощи префикса inter- (international);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имен прилагательных при помощи -ed и -ing (interested—interesting);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б)  конверсия: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имени существительного от неопределённой формы глагола (to walk — a</w:t>
      </w:r>
      <w:r>
        <w:rPr>
          <w:rFonts w:ascii="Times New Roman" w:eastAsia="Times New Roman" w:hAnsi="Times New Roman"/>
          <w:color w:val="000000"/>
          <w:sz w:val="24"/>
        </w:rPr>
        <w:t xml:space="preserve"> walk);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глагола от имени существительного (a present — to present);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имени существительного от прилагательного (rich — the rich).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Многозначные лексические единицы. Синонимы. Антонимы. Интернациональные слова. Наиболее частотные ф</w:t>
      </w:r>
      <w:r>
        <w:rPr>
          <w:rFonts w:ascii="Times New Roman" w:eastAsia="Times New Roman" w:hAnsi="Times New Roman"/>
          <w:color w:val="000000"/>
          <w:sz w:val="24"/>
        </w:rPr>
        <w:t>разовые глаголы. Сокращения и аббревиатуры.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Различные средства связи в тексте для обеспечения его целостности (firstly, however, finally, at last, etc.).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34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Грамматическая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 употребление в устной и</w:t>
      </w:r>
      <w:r>
        <w:rPr>
          <w:rFonts w:ascii="Times New Roman" w:eastAsia="Times New Roman" w:hAnsi="Times New Roman"/>
          <w:color w:val="000000"/>
          <w:sz w:val="24"/>
        </w:rPr>
        <w:t xml:space="preserve"> письменной речи изученных морфологических форм и синтаксических конструкций английского языка.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со сложным дополнением (Complex Object) (I saw her cross/crossing the road.).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Все типы вопросительных предложений в Past Perfect Tense. Согласование времен в рамках сложного предложения.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Согласование подлежащего, выраженного собирательным существительным (family, police) со сказуемым.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love/hate doing something.</w:t>
      </w:r>
    </w:p>
    <w:p w:rsidR="009F69E1" w:rsidRDefault="009F69E1">
      <w:pPr>
        <w:sectPr w:rsidR="009F69E1">
          <w:pgSz w:w="11900" w:h="16840"/>
          <w:pgMar w:top="286" w:right="700" w:bottom="49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Конструкции, содержащие г</w:t>
      </w:r>
      <w:r>
        <w:rPr>
          <w:rFonts w:ascii="Times New Roman" w:eastAsia="Times New Roman" w:hAnsi="Times New Roman"/>
          <w:color w:val="000000"/>
          <w:sz w:val="24"/>
        </w:rPr>
        <w:t>лаголы-связки to be/to look/to feel/to seem.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Конструкции be/get used to + инфинитив глагола; be/get used to + инфинитив глагола; be/get used to doing something; be/get used to something.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Конструкция both … and … 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Конструкции c глаголами to stop, to reme</w:t>
      </w:r>
      <w:r>
        <w:rPr>
          <w:rFonts w:ascii="Times New Roman" w:eastAsia="Times New Roman" w:hAnsi="Times New Roman"/>
          <w:color w:val="000000"/>
          <w:sz w:val="24"/>
        </w:rPr>
        <w:t>mber, to forget (разница в значении to stop doing smth и to stop to do smth).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9F69E1" w:rsidRDefault="00C32DCE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Модальные глаголы в</w:t>
      </w:r>
      <w:r>
        <w:rPr>
          <w:rFonts w:ascii="Times New Roman" w:eastAsia="Times New Roman" w:hAnsi="Times New Roman"/>
          <w:color w:val="000000"/>
          <w:sz w:val="24"/>
        </w:rPr>
        <w:t xml:space="preserve"> косвенной речи в настоящем и прошедшем времени.</w:t>
      </w:r>
    </w:p>
    <w:p w:rsidR="009F69E1" w:rsidRDefault="00C32DCE">
      <w:pPr>
        <w:autoSpaceDE w:val="0"/>
        <w:autoSpaceDN w:val="0"/>
        <w:spacing w:before="310" w:after="0" w:line="367" w:lineRule="auto"/>
        <w:ind w:left="180" w:right="144"/>
      </w:pPr>
      <w:r>
        <w:rPr>
          <w:rFonts w:ascii="Times New Roman" w:eastAsia="Times New Roman" w:hAnsi="Times New Roman"/>
          <w:color w:val="000000"/>
          <w:sz w:val="24"/>
        </w:rPr>
        <w:t>Неличные формы глагола (инфинитив, герундий, причастия настоящего и прошедшего времени). Наречия too — enough.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Отрицательные местоимения no (и его производные nobody, nothing, etc.), none.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317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СОЦИОКУЛЬТУРНЫЕ З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НАНИЯ И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</w:t>
      </w:r>
      <w:r>
        <w:rPr>
          <w:rFonts w:ascii="Times New Roman" w:eastAsia="Times New Roman" w:hAnsi="Times New Roman"/>
          <w:color w:val="000000"/>
          <w:sz w:val="24"/>
        </w:rPr>
        <w:t>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9F69E1" w:rsidRDefault="00C32DCE">
      <w:pPr>
        <w:autoSpaceDE w:val="0"/>
        <w:autoSpaceDN w:val="0"/>
        <w:spacing w:before="31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Понимание речевых различий в ситуациях официального и неофициального общения в рамках отобранног</w:t>
      </w:r>
      <w:r>
        <w:rPr>
          <w:rFonts w:ascii="Times New Roman" w:eastAsia="Times New Roman" w:hAnsi="Times New Roman"/>
          <w:color w:val="000000"/>
          <w:sz w:val="24"/>
        </w:rPr>
        <w:t>о тематического содержания и использование лексико-грамматических средств с их учётом.</w:t>
      </w:r>
    </w:p>
    <w:p w:rsidR="009F69E1" w:rsidRDefault="00C32DCE">
      <w:pPr>
        <w:autoSpaceDE w:val="0"/>
        <w:autoSpaceDN w:val="0"/>
        <w:spacing w:before="31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</w:t>
      </w:r>
      <w:r>
        <w:rPr>
          <w:rFonts w:ascii="Times New Roman" w:eastAsia="Times New Roman" w:hAnsi="Times New Roman"/>
          <w:color w:val="000000"/>
          <w:sz w:val="24"/>
        </w:rPr>
        <w:t>атери, Дня благодарения и т. д.); с особенностями образа жизни и культуры страны/стран изучаемого языка (известными достопримечательностями; некоторыми  выдающимися  людьми); с доступными в языковом отношении образцами поэзии и прозы для подростков на англ</w:t>
      </w:r>
      <w:r>
        <w:rPr>
          <w:rFonts w:ascii="Times New Roman" w:eastAsia="Times New Roman" w:hAnsi="Times New Roman"/>
          <w:color w:val="000000"/>
          <w:sz w:val="24"/>
        </w:rPr>
        <w:t>ийском языке.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Соблюдение нормы вежливости в межкультурном общении.</w:t>
      </w:r>
    </w:p>
    <w:p w:rsidR="009F69E1" w:rsidRDefault="00C32DCE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Знание социокультурного по</w:t>
      </w:r>
      <w:r>
        <w:rPr>
          <w:rFonts w:ascii="Times New Roman" w:eastAsia="Times New Roman" w:hAnsi="Times New Roman"/>
          <w:color w:val="000000"/>
          <w:sz w:val="24"/>
        </w:rPr>
        <w:t>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Развитие умений:</w:t>
      </w:r>
    </w:p>
    <w:p w:rsidR="009F69E1" w:rsidRDefault="009F69E1">
      <w:pPr>
        <w:sectPr w:rsidR="009F69E1">
          <w:pgSz w:w="11900" w:h="16840"/>
          <w:pgMar w:top="298" w:right="826" w:bottom="512" w:left="666" w:header="720" w:footer="720" w:gutter="0"/>
          <w:cols w:space="720" w:equalWidth="0">
            <w:col w:w="10408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tabs>
          <w:tab w:val="left" w:pos="180"/>
        </w:tabs>
        <w:autoSpaceDE w:val="0"/>
        <w:autoSpaceDN w:val="0"/>
        <w:spacing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кратко рассказывать о некоторых выдающихся людях родной страны и страны/стран изучаемого языка (учёных, писателях, поэтах,  художниках,  музыкантах,  спортсменах и т. д.);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оказывать помощь зарубежным гостям в ситуациях повседневного общения (объяснить </w:t>
      </w:r>
      <w:r>
        <w:rPr>
          <w:rFonts w:ascii="Times New Roman" w:eastAsia="Times New Roman" w:hAnsi="Times New Roman"/>
          <w:color w:val="000000"/>
          <w:sz w:val="24"/>
        </w:rPr>
        <w:t>местонахождение объекта, сообщить возможный маршрут и т. д.).</w:t>
      </w:r>
    </w:p>
    <w:p w:rsidR="009F69E1" w:rsidRDefault="00C32DCE">
      <w:pPr>
        <w:autoSpaceDE w:val="0"/>
        <w:autoSpaceDN w:val="0"/>
        <w:spacing w:before="67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КОМПЕНСАТОРНЫЕ УМЕНИЯ</w:t>
      </w:r>
    </w:p>
    <w:p w:rsidR="009F69E1" w:rsidRDefault="00C32DCE">
      <w:pPr>
        <w:autoSpaceDE w:val="0"/>
        <w:autoSpaceDN w:val="0"/>
        <w:spacing w:before="312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</w:t>
      </w:r>
      <w:r>
        <w:rPr>
          <w:rFonts w:ascii="Times New Roman" w:eastAsia="Times New Roman" w:hAnsi="Times New Roman"/>
          <w:color w:val="000000"/>
          <w:sz w:val="24"/>
        </w:rPr>
        <w:t>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Переспрашивать, просить повторить, уточняя значение незнакомых слов.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Использование в качестве оп</w:t>
      </w:r>
      <w:r>
        <w:rPr>
          <w:rFonts w:ascii="Times New Roman" w:eastAsia="Times New Roman" w:hAnsi="Times New Roman"/>
          <w:color w:val="000000"/>
          <w:sz w:val="24"/>
        </w:rPr>
        <w:t>оры при порождении собственных высказываний ключевых слов, плана.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Сравнение (в </w:t>
      </w:r>
      <w:r>
        <w:rPr>
          <w:rFonts w:ascii="Times New Roman" w:eastAsia="Times New Roman" w:hAnsi="Times New Roman"/>
          <w:color w:val="000000"/>
          <w:sz w:val="24"/>
        </w:rPr>
        <w:t>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F69E1" w:rsidRDefault="009F69E1">
      <w:pPr>
        <w:sectPr w:rsidR="009F69E1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9F69E1" w:rsidRDefault="00C32DCE">
      <w:pPr>
        <w:tabs>
          <w:tab w:val="left" w:pos="180"/>
        </w:tabs>
        <w:autoSpaceDE w:val="0"/>
        <w:autoSpaceDN w:val="0"/>
        <w:spacing w:before="394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английского языка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F69E1" w:rsidRDefault="00C32DCE">
      <w:pPr>
        <w:autoSpaceDE w:val="0"/>
        <w:autoSpaceDN w:val="0"/>
        <w:spacing w:before="31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9F69E1" w:rsidRDefault="00C32DCE">
      <w:pPr>
        <w:autoSpaceDE w:val="0"/>
        <w:autoSpaceDN w:val="0"/>
        <w:spacing w:before="310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основного общего образования достиг</w:t>
      </w:r>
      <w:r>
        <w:rPr>
          <w:rFonts w:ascii="Times New Roman" w:eastAsia="Times New Roman" w:hAnsi="Times New Roman"/>
          <w:color w:val="000000"/>
          <w:sz w:val="24"/>
        </w:rPr>
        <w:t>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</w:t>
      </w:r>
      <w:r>
        <w:rPr>
          <w:rFonts w:ascii="Times New Roman" w:eastAsia="Times New Roman" w:hAnsi="Times New Roman"/>
          <w:color w:val="000000"/>
          <w:sz w:val="24"/>
        </w:rPr>
        <w:t>мовоспитания и саморазвития, формирования внутренней позиции личности.</w:t>
      </w:r>
    </w:p>
    <w:p w:rsidR="009F69E1" w:rsidRDefault="00C32DCE">
      <w:pPr>
        <w:autoSpaceDE w:val="0"/>
        <w:autoSpaceDN w:val="0"/>
        <w:spacing w:before="672" w:after="0"/>
        <w:ind w:right="288"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/>
          <w:color w:val="000000"/>
          <w:sz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</w:t>
      </w:r>
      <w:r>
        <w:rPr>
          <w:rFonts w:ascii="Times New Roman" w:eastAsia="Times New Roman" w:hAnsi="Times New Roman"/>
          <w:color w:val="000000"/>
          <w:sz w:val="24"/>
        </w:rPr>
        <w:t>та деятельности на её основе и в процессе реализации основных направлений воспитательной деятельности, в том числе в части: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>: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</w:t>
      </w:r>
      <w:r>
        <w:rPr>
          <w:rFonts w:ascii="Times New Roman" w:eastAsia="Times New Roman" w:hAnsi="Times New Roman"/>
          <w:color w:val="000000"/>
          <w:sz w:val="24"/>
        </w:rPr>
        <w:t>тересов других людей;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активное участие в жизни семьи, Организации, местного сообщества, родного края, страны;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F69E1" w:rsidRDefault="00C32DCE">
      <w:pPr>
        <w:autoSpaceDE w:val="0"/>
        <w:autoSpaceDN w:val="0"/>
        <w:spacing w:before="31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представление о способах противодействия коррупции; готовность к разнообразной сов</w:t>
      </w:r>
      <w:r>
        <w:rPr>
          <w:rFonts w:ascii="Times New Roman" w:eastAsia="Times New Roman" w:hAnsi="Times New Roman"/>
          <w:color w:val="000000"/>
          <w:sz w:val="24"/>
        </w:rPr>
        <w:t>местной деятельности, стремление к взаимопониманию и взаимопомощи, активное участие в школьном самоуправлении;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гуманитарной деятельности (волонтёрство, помощь людям, нуждающимся в ней).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>:</w:t>
      </w:r>
    </w:p>
    <w:p w:rsidR="009F69E1" w:rsidRDefault="00C32DCE">
      <w:pPr>
        <w:autoSpaceDE w:val="0"/>
        <w:autoSpaceDN w:val="0"/>
        <w:spacing w:before="31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осознание российск</w:t>
      </w:r>
      <w:r>
        <w:rPr>
          <w:rFonts w:ascii="Times New Roman" w:eastAsia="Times New Roman" w:hAnsi="Times New Roman"/>
          <w:color w:val="000000"/>
          <w:sz w:val="24"/>
        </w:rPr>
        <w:t>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ценностное отношение к достижениям своей Родины – России, к н</w:t>
      </w:r>
      <w:r>
        <w:rPr>
          <w:rFonts w:ascii="Times New Roman" w:eastAsia="Times New Roman" w:hAnsi="Times New Roman"/>
          <w:color w:val="000000"/>
          <w:sz w:val="24"/>
        </w:rPr>
        <w:t>ауке, искусству, спорту, технологиям, боевым подвигам и трудовым достижениям народа;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F69E1" w:rsidRDefault="009F69E1">
      <w:pPr>
        <w:sectPr w:rsidR="009F69E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tabs>
          <w:tab w:val="left" w:pos="180"/>
        </w:tabs>
        <w:autoSpaceDE w:val="0"/>
        <w:autoSpaceDN w:val="0"/>
        <w:spacing w:after="0" w:line="386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оценивать своё поведение и поступки, поведение</w:t>
      </w:r>
      <w:r>
        <w:rPr>
          <w:rFonts w:ascii="Times New Roman" w:eastAsia="Times New Roman" w:hAnsi="Times New Roman"/>
          <w:color w:val="000000"/>
          <w:sz w:val="24"/>
        </w:rPr>
        <w:t xml:space="preserve"> и поступки других людей с позиции 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372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Эстетического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понимание ценнос</w:t>
      </w:r>
      <w:r>
        <w:rPr>
          <w:rFonts w:ascii="Times New Roman" w:eastAsia="Times New Roman" w:hAnsi="Times New Roman"/>
          <w:color w:val="000000"/>
          <w:sz w:val="24"/>
        </w:rPr>
        <w:t xml:space="preserve">ти отечественного и мирового искусства, роли этнических культурных традиций и народного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стремление к самовыражению в разных видах искусства.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394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последстви</w:t>
      </w:r>
      <w:r>
        <w:rPr>
          <w:rFonts w:ascii="Times New Roman" w:eastAsia="Times New Roman" w:hAnsi="Times New Roman"/>
          <w:color w:val="000000"/>
          <w:sz w:val="24"/>
        </w:rPr>
        <w:t xml:space="preserve">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адаптироваться</w:t>
      </w:r>
      <w:r>
        <w:rPr>
          <w:rFonts w:ascii="Times New Roman" w:eastAsia="Times New Roman" w:hAnsi="Times New Roman"/>
          <w:color w:val="000000"/>
          <w:sz w:val="24"/>
        </w:rPr>
        <w:t xml:space="preserve">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осознавать эмоциональное состояние себя и друг</w:t>
      </w:r>
      <w:r>
        <w:rPr>
          <w:rFonts w:ascii="Times New Roman" w:eastAsia="Times New Roman" w:hAnsi="Times New Roman"/>
          <w:color w:val="000000"/>
          <w:sz w:val="24"/>
        </w:rPr>
        <w:t xml:space="preserve">их, умение управлять собственным эмоциональным состоянием;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329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активное участие в решении практических задач (в рамк</w:t>
      </w:r>
      <w:r>
        <w:rPr>
          <w:rFonts w:ascii="Times New Roman" w:eastAsia="Times New Roman" w:hAnsi="Times New Roman"/>
          <w:color w:val="000000"/>
          <w:sz w:val="24"/>
        </w:rPr>
        <w:t>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F69E1" w:rsidRDefault="009F69E1">
      <w:pPr>
        <w:sectPr w:rsidR="009F69E1">
          <w:pgSz w:w="11900" w:h="16840"/>
          <w:pgMar w:top="298" w:right="640" w:bottom="45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tabs>
          <w:tab w:val="left" w:pos="180"/>
        </w:tabs>
        <w:autoSpaceDE w:val="0"/>
        <w:autoSpaceDN w:val="0"/>
        <w:spacing w:after="0" w:line="389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важности обучения на </w:t>
      </w:r>
      <w:r>
        <w:rPr>
          <w:rFonts w:ascii="Times New Roman" w:eastAsia="Times New Roman" w:hAnsi="Times New Roman"/>
          <w:color w:val="000000"/>
          <w:sz w:val="24"/>
        </w:rPr>
        <w:t xml:space="preserve">протяжении всей жизни для успешной профессиональной деятельности и развитие необходимых умений для этого;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осознанный выбор и построение индивиду</w:t>
      </w:r>
      <w:r>
        <w:rPr>
          <w:rFonts w:ascii="Times New Roman" w:eastAsia="Times New Roman" w:hAnsi="Times New Roman"/>
          <w:color w:val="000000"/>
          <w:sz w:val="24"/>
        </w:rPr>
        <w:t>альной траектории образования и жизненных планов с учётом личных и общественных интересов и потребностей.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2" w:after="0" w:line="379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</w:t>
      </w:r>
      <w:r>
        <w:rPr>
          <w:rFonts w:ascii="Times New Roman" w:eastAsia="Times New Roman" w:hAnsi="Times New Roman"/>
          <w:color w:val="000000"/>
          <w:sz w:val="24"/>
        </w:rPr>
        <w:t xml:space="preserve">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</w:t>
      </w:r>
      <w:r>
        <w:rPr>
          <w:rFonts w:ascii="Times New Roman" w:eastAsia="Times New Roman" w:hAnsi="Times New Roman"/>
          <w:color w:val="000000"/>
          <w:sz w:val="24"/>
        </w:rPr>
        <w:t xml:space="preserve">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362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в деятельности на</w:t>
      </w:r>
      <w:r>
        <w:rPr>
          <w:rFonts w:ascii="Times New Roman" w:eastAsia="Times New Roman" w:hAnsi="Times New Roman"/>
          <w:color w:val="000000"/>
          <w:sz w:val="24"/>
        </w:rPr>
        <w:t xml:space="preserve">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</w:t>
      </w:r>
      <w:r>
        <w:rPr>
          <w:rFonts w:ascii="Times New Roman" w:eastAsia="Times New Roman" w:hAnsi="Times New Roman"/>
          <w:color w:val="000000"/>
          <w:sz w:val="24"/>
        </w:rPr>
        <w:t>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355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Личностные результаты, обеспечивающие адаптацию обучающегосяк и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зменяющимся условиям социальной и природной среды, включают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</w:t>
      </w:r>
      <w:r>
        <w:rPr>
          <w:rFonts w:ascii="Times New Roman" w:eastAsia="Times New Roman" w:hAnsi="Times New Roman"/>
          <w:color w:val="000000"/>
          <w:sz w:val="24"/>
        </w:rPr>
        <w:t xml:space="preserve">ествах, включая семью, группы, сформированные по профессиональной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обучающихся взаимодействовать в условиях неопределённости, открытость опыту и зна</w:t>
      </w:r>
      <w:r>
        <w:rPr>
          <w:rFonts w:ascii="Times New Roman" w:eastAsia="Times New Roman" w:hAnsi="Times New Roman"/>
          <w:color w:val="000000"/>
          <w:sz w:val="24"/>
        </w:rPr>
        <w:t xml:space="preserve">ниям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действовать в условиях неопределённости, повышать уровень своей компетентности</w:t>
      </w:r>
    </w:p>
    <w:p w:rsidR="009F69E1" w:rsidRDefault="009F69E1">
      <w:pPr>
        <w:sectPr w:rsidR="009F69E1">
          <w:pgSz w:w="11900" w:h="16840"/>
          <w:pgMar w:top="298" w:right="732" w:bottom="40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tabs>
          <w:tab w:val="left" w:pos="180"/>
        </w:tabs>
        <w:autoSpaceDE w:val="0"/>
        <w:autoSpaceDN w:val="0"/>
        <w:spacing w:after="0" w:line="384" w:lineRule="auto"/>
      </w:pPr>
      <w:r>
        <w:rPr>
          <w:rFonts w:ascii="Times New Roman" w:eastAsia="Times New Roman" w:hAnsi="Times New Roman"/>
          <w:color w:val="000000"/>
          <w:sz w:val="24"/>
        </w:rPr>
        <w:t>через практическую деятельность, в том числе умение учит</w:t>
      </w:r>
      <w:r>
        <w:rPr>
          <w:rFonts w:ascii="Times New Roman" w:eastAsia="Times New Roman" w:hAnsi="Times New Roman"/>
          <w:color w:val="000000"/>
          <w:sz w:val="24"/>
        </w:rPr>
        <w:t xml:space="preserve">ься у других людей, осознавать в 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</w:t>
      </w:r>
      <w:r>
        <w:rPr>
          <w:rFonts w:ascii="Times New Roman" w:eastAsia="Times New Roman" w:hAnsi="Times New Roman"/>
          <w:color w:val="000000"/>
          <w:sz w:val="24"/>
        </w:rPr>
        <w:t xml:space="preserve">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</w:t>
      </w:r>
      <w:r>
        <w:rPr>
          <w:rFonts w:ascii="Times New Roman" w:eastAsia="Times New Roman" w:hAnsi="Times New Roman"/>
          <w:color w:val="000000"/>
          <w:sz w:val="24"/>
        </w:rPr>
        <w:t xml:space="preserve">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обучающихся осознавать</w:t>
      </w:r>
      <w:r>
        <w:rPr>
          <w:rFonts w:ascii="Times New Roman" w:eastAsia="Times New Roman" w:hAnsi="Times New Roman"/>
          <w:color w:val="000000"/>
          <w:sz w:val="24"/>
        </w:rPr>
        <w:t xml:space="preserve"> стрессовую ситуацию, оценивать происходящие изменения и их последствия;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и оценивать риски и посл</w:t>
      </w:r>
      <w:r>
        <w:rPr>
          <w:rFonts w:ascii="Times New Roman" w:eastAsia="Times New Roman" w:hAnsi="Times New Roman"/>
          <w:color w:val="000000"/>
          <w:sz w:val="24"/>
        </w:rPr>
        <w:t xml:space="preserve">едствия, формировать опыт,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быть готовым действовать в отсутствие гарантий успеха.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432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основного общего образования, в том числе </w:t>
      </w:r>
      <w:r>
        <w:rPr>
          <w:rFonts w:ascii="Times New Roman" w:eastAsia="Times New Roman" w:hAnsi="Times New Roman"/>
          <w:color w:val="000000"/>
          <w:sz w:val="24"/>
        </w:rPr>
        <w:t xml:space="preserve">адаптированной, должны отражать: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    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существенный признак классификации</w:t>
      </w:r>
      <w:r>
        <w:rPr>
          <w:rFonts w:ascii="Times New Roman" w:eastAsia="Times New Roman" w:hAnsi="Times New Roman"/>
          <w:color w:val="000000"/>
          <w:sz w:val="24"/>
        </w:rPr>
        <w:t xml:space="preserve">, основания для обобщения и сравнения, критерии проводимого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причинно-следственные связи при изучении явлений и процессов;</w:t>
      </w:r>
    </w:p>
    <w:p w:rsidR="009F69E1" w:rsidRDefault="009F69E1">
      <w:pPr>
        <w:sectPr w:rsidR="009F69E1">
          <w:pgSz w:w="11900" w:h="16840"/>
          <w:pgMar w:top="286" w:right="654" w:bottom="34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tabs>
          <w:tab w:val="left" w:pos="180"/>
        </w:tabs>
        <w:autoSpaceDE w:val="0"/>
        <w:autoSpaceDN w:val="0"/>
        <w:spacing w:after="0" w:line="39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</w:t>
      </w:r>
      <w:r>
        <w:rPr>
          <w:rFonts w:ascii="Times New Roman" w:eastAsia="Times New Roman" w:hAnsi="Times New Roman"/>
          <w:color w:val="000000"/>
          <w:sz w:val="24"/>
        </w:rPr>
        <w:t xml:space="preserve">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(сравнивать несколько вариантов решения,  выбирать  наиболее по</w:t>
      </w:r>
      <w:r>
        <w:rPr>
          <w:rFonts w:ascii="Times New Roman" w:eastAsia="Times New Roman" w:hAnsi="Times New Roman"/>
          <w:color w:val="000000"/>
          <w:sz w:val="24"/>
        </w:rPr>
        <w:t xml:space="preserve">дходящий с учётом самостоятельно выделенных критериев);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   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вопросы, фиксирующие разрыв между реальным и желательным состоянием ситуац</w:t>
      </w:r>
      <w:r>
        <w:rPr>
          <w:rFonts w:ascii="Times New Roman" w:eastAsia="Times New Roman" w:hAnsi="Times New Roman"/>
          <w:color w:val="000000"/>
          <w:sz w:val="24"/>
        </w:rPr>
        <w:t xml:space="preserve">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по самостоятельно составленному плану опыт, несложный эксперимент,</w:t>
      </w:r>
      <w:r>
        <w:rPr>
          <w:rFonts w:ascii="Times New Roman" w:eastAsia="Times New Roman" w:hAnsi="Times New Roman"/>
          <w:color w:val="000000"/>
          <w:sz w:val="24"/>
        </w:rPr>
        <w:t xml:space="preserve">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</w:t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налогичных или сходных ситуациях, выдвигать предположения об их развитии в новых условиях и контекстах;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   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различные методы, инструменты и запросы при поиске и отборе информации или данных из источников с учётом пред</w:t>
      </w:r>
      <w:r>
        <w:rPr>
          <w:rFonts w:ascii="Times New Roman" w:eastAsia="Times New Roman" w:hAnsi="Times New Roman"/>
          <w:color w:val="000000"/>
          <w:sz w:val="24"/>
        </w:rPr>
        <w:t xml:space="preserve">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сходные аргументы (подтверждающие или опровергающие одну и ту же идею, версию) в разли</w:t>
      </w:r>
      <w:r>
        <w:rPr>
          <w:rFonts w:ascii="Times New Roman" w:eastAsia="Times New Roman" w:hAnsi="Times New Roman"/>
          <w:color w:val="000000"/>
          <w:sz w:val="24"/>
        </w:rPr>
        <w:t xml:space="preserve">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надёжность информации по критериям, предложен</w:t>
      </w:r>
      <w:r>
        <w:rPr>
          <w:rFonts w:ascii="Times New Roman" w:eastAsia="Times New Roman" w:hAnsi="Times New Roman"/>
          <w:color w:val="000000"/>
          <w:sz w:val="24"/>
        </w:rPr>
        <w:t xml:space="preserve">ным педагогическим работником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познавательных действий обеспечивает</w:t>
      </w:r>
    </w:p>
    <w:p w:rsidR="009F69E1" w:rsidRDefault="009F69E1">
      <w:pPr>
        <w:sectPr w:rsidR="009F69E1">
          <w:pgSz w:w="11900" w:h="16840"/>
          <w:pgMar w:top="298" w:right="822" w:bottom="402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сформированность когнитивных навыков у обучающихся.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394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    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</w:t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суждения, выражать эмоции в соответствии с целями и условиями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</w:t>
      </w:r>
      <w:r>
        <w:rPr>
          <w:rFonts w:ascii="Times New Roman" w:eastAsia="Times New Roman" w:hAnsi="Times New Roman"/>
          <w:color w:val="000000"/>
          <w:sz w:val="24"/>
        </w:rPr>
        <w:t xml:space="preserve">предпосылки конфликтных ситуаций и смягчать конфликты, вести переговоры;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ходе диалога и(или) дискуссии задавать вопросы по су</w:t>
      </w:r>
      <w:r>
        <w:rPr>
          <w:rFonts w:ascii="Times New Roman" w:eastAsia="Times New Roman" w:hAnsi="Times New Roman"/>
          <w:color w:val="000000"/>
          <w:sz w:val="24"/>
        </w:rPr>
        <w:t xml:space="preserve">ществу обсуждаемой темы и высказывать 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публично представлять резуль</w:t>
      </w:r>
      <w:r>
        <w:rPr>
          <w:rFonts w:ascii="Times New Roman" w:eastAsia="Times New Roman" w:hAnsi="Times New Roman"/>
          <w:color w:val="000000"/>
          <w:sz w:val="24"/>
        </w:rPr>
        <w:t xml:space="preserve">таты выполненного опыта (эксперимента, исследования, проекта);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</w:t>
      </w:r>
      <w:r>
        <w:rPr>
          <w:rFonts w:ascii="Times New Roman" w:eastAsia="Times New Roman" w:hAnsi="Times New Roman"/>
          <w:color w:val="000000"/>
          <w:sz w:val="24"/>
        </w:rPr>
        <w:t xml:space="preserve">риалов;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   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</w:t>
      </w:r>
      <w:r>
        <w:rPr>
          <w:rFonts w:ascii="Times New Roman" w:eastAsia="Times New Roman" w:hAnsi="Times New Roman"/>
          <w:color w:val="000000"/>
          <w:sz w:val="24"/>
        </w:rPr>
        <w:t xml:space="preserve">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обобщать мнения нескольких людей, проявлять готовность руководить, выполнять поруч</w:t>
      </w:r>
      <w:r>
        <w:rPr>
          <w:rFonts w:ascii="Times New Roman" w:eastAsia="Times New Roman" w:hAnsi="Times New Roman"/>
          <w:color w:val="000000"/>
          <w:sz w:val="24"/>
        </w:rPr>
        <w:t xml:space="preserve">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</w:t>
      </w:r>
      <w:r>
        <w:rPr>
          <w:rFonts w:ascii="Times New Roman" w:eastAsia="Times New Roman" w:hAnsi="Times New Roman"/>
          <w:color w:val="000000"/>
          <w:sz w:val="24"/>
        </w:rPr>
        <w:t xml:space="preserve">мнениями, мозговые штурмы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качество своего вклада в общий продукт по критериям, самостоятел</w:t>
      </w:r>
      <w:r>
        <w:rPr>
          <w:rFonts w:ascii="Times New Roman" w:eastAsia="Times New Roman" w:hAnsi="Times New Roman"/>
          <w:color w:val="000000"/>
          <w:sz w:val="24"/>
        </w:rPr>
        <w:t xml:space="preserve">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</w:t>
      </w:r>
    </w:p>
    <w:p w:rsidR="009F69E1" w:rsidRDefault="009F69E1">
      <w:pPr>
        <w:sectPr w:rsidR="009F69E1">
          <w:pgSz w:w="11900" w:h="16840"/>
          <w:pgMar w:top="286" w:right="862" w:bottom="402" w:left="666" w:header="720" w:footer="720" w:gutter="0"/>
          <w:cols w:space="720" w:equalWidth="0">
            <w:col w:w="10372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результатов,</w:t>
      </w:r>
      <w:r>
        <w:rPr>
          <w:rFonts w:ascii="Times New Roman" w:eastAsia="Times New Roman" w:hAnsi="Times New Roman"/>
          <w:color w:val="000000"/>
          <w:sz w:val="24"/>
        </w:rPr>
        <w:t xml:space="preserve"> разделять сферу ответственности и проявлять готовность к предоставлению отчёта перед группой.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434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    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ориентироваться в различных подходах принятия решений (индивидуальное, принятие решения в группе, приня</w:t>
      </w:r>
      <w:r>
        <w:rPr>
          <w:rFonts w:ascii="Times New Roman" w:eastAsia="Times New Roman" w:hAnsi="Times New Roman"/>
          <w:color w:val="000000"/>
          <w:sz w:val="24"/>
        </w:rPr>
        <w:t xml:space="preserve">тие решений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составлять план дей</w:t>
      </w:r>
      <w:r>
        <w:rPr>
          <w:rFonts w:ascii="Times New Roman" w:eastAsia="Times New Roman" w:hAnsi="Times New Roman"/>
          <w:color w:val="000000"/>
          <w:sz w:val="24"/>
        </w:rPr>
        <w:t xml:space="preserve">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выбор и брать ответственность за решение;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   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владеть способами самоконтроля, са</w:t>
      </w:r>
      <w:r>
        <w:rPr>
          <w:rFonts w:ascii="Times New Roman" w:eastAsia="Times New Roman" w:hAnsi="Times New Roman"/>
          <w:color w:val="000000"/>
          <w:sz w:val="24"/>
        </w:rPr>
        <w:t xml:space="preserve">момотивации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вносить коррективы в деятельность на основе новых обстоятельств, изменившихся ситуаций, установле</w:t>
      </w:r>
      <w:r>
        <w:rPr>
          <w:rFonts w:ascii="Times New Roman" w:eastAsia="Times New Roman" w:hAnsi="Times New Roman"/>
          <w:color w:val="000000"/>
          <w:sz w:val="24"/>
        </w:rPr>
        <w:t xml:space="preserve">нных 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   эмоциональный интеллект: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себя н</w:t>
      </w:r>
      <w:r>
        <w:rPr>
          <w:rFonts w:ascii="Times New Roman" w:eastAsia="Times New Roman" w:hAnsi="Times New Roman"/>
          <w:color w:val="000000"/>
          <w:sz w:val="24"/>
        </w:rPr>
        <w:t xml:space="preserve">а место другого человека, понимать мотивы и намерения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регулировать способ выражения эмоций;</w:t>
      </w:r>
    </w:p>
    <w:p w:rsidR="009F69E1" w:rsidRDefault="009F69E1">
      <w:pPr>
        <w:sectPr w:rsidR="009F69E1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4)     принятие себя и других: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</w:t>
      </w:r>
      <w:r>
        <w:rPr>
          <w:rFonts w:ascii="Times New Roman" w:eastAsia="Times New Roman" w:hAnsi="Times New Roman"/>
          <w:color w:val="000000"/>
          <w:sz w:val="24"/>
        </w:rPr>
        <w:t>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открытость себе и другим;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9F69E1" w:rsidRDefault="00C32DCE">
      <w:pPr>
        <w:autoSpaceDE w:val="0"/>
        <w:autoSpaceDN w:val="0"/>
        <w:spacing w:before="31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</w:t>
      </w:r>
      <w:r>
        <w:rPr>
          <w:rFonts w:ascii="Times New Roman" w:eastAsia="Times New Roman" w:hAnsi="Times New Roman"/>
          <w:color w:val="000000"/>
          <w:sz w:val="24"/>
        </w:rPr>
        <w:t>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F69E1" w:rsidRDefault="00C32DCE">
      <w:pPr>
        <w:autoSpaceDE w:val="0"/>
        <w:autoSpaceDN w:val="0"/>
        <w:spacing w:before="31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9F69E1" w:rsidRDefault="00C32DCE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по учебному п</w:t>
      </w:r>
      <w:r>
        <w:rPr>
          <w:rFonts w:ascii="Times New Roman" w:eastAsia="Times New Roman" w:hAnsi="Times New Roman"/>
          <w:color w:val="000000"/>
          <w:sz w:val="24"/>
        </w:rPr>
        <w:t>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</w:t>
      </w:r>
      <w:r>
        <w:rPr>
          <w:rFonts w:ascii="Times New Roman" w:eastAsia="Times New Roman" w:hAnsi="Times New Roman"/>
          <w:color w:val="000000"/>
          <w:sz w:val="24"/>
        </w:rPr>
        <w:t>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9F69E1" w:rsidRDefault="00C32DCE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color w:val="000000"/>
          <w:sz w:val="24"/>
        </w:rPr>
        <w:t xml:space="preserve"> основными видами речевой деятельности:</w:t>
      </w:r>
    </w:p>
    <w:p w:rsidR="009F69E1" w:rsidRDefault="00C32DCE">
      <w:pPr>
        <w:autoSpaceDE w:val="0"/>
        <w:autoSpaceDN w:val="0"/>
        <w:spacing w:before="310" w:after="0" w:line="281" w:lineRule="auto"/>
        <w:ind w:right="144"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/>
          <w:color w:val="000000"/>
          <w:sz w:val="24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  стандартных ситуациях неофициального общения с вербальными и/или зрительн</w:t>
      </w:r>
      <w:r>
        <w:rPr>
          <w:rFonts w:ascii="Times New Roman" w:eastAsia="Times New Roman" w:hAnsi="Times New Roman"/>
          <w:color w:val="000000"/>
          <w:sz w:val="24"/>
        </w:rPr>
        <w:t>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9F69E1" w:rsidRDefault="00C32DCE">
      <w:pPr>
        <w:autoSpaceDE w:val="0"/>
        <w:autoSpaceDN w:val="0"/>
        <w:spacing w:before="310" w:after="0" w:line="283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/>
          <w:color w:val="000000"/>
          <w:sz w:val="24"/>
        </w:rPr>
        <w:t xml:space="preserve">(описание, в том числе характеристика; повествование/сообщение) с </w:t>
      </w:r>
      <w:r>
        <w:rPr>
          <w:rFonts w:ascii="Times New Roman" w:eastAsia="Times New Roman" w:hAnsi="Times New Roman"/>
          <w:color w:val="000000"/>
          <w:sz w:val="24"/>
        </w:rPr>
        <w:t xml:space="preserve">вербальными и/или зрительными опорами в рамках тематического содержания речи (объём монологического высказывания — до 9-10 фраз);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выражать и кратко аргументировать </w:t>
      </w:r>
      <w:r>
        <w:rPr>
          <w:rFonts w:ascii="Times New Roman" w:eastAsia="Times New Roman" w:hAnsi="Times New Roman"/>
          <w:color w:val="000000"/>
          <w:sz w:val="24"/>
        </w:rPr>
        <w:t xml:space="preserve">своё мнение,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>основное содержание прочитанного/ прослушанного текста с вербальными и</w:t>
      </w:r>
      <w:r>
        <w:rPr>
          <w:rFonts w:ascii="Times New Roman" w:eastAsia="Times New Roman" w:hAnsi="Times New Roman"/>
          <w:color w:val="000000"/>
          <w:sz w:val="24"/>
        </w:rPr>
        <w:t xml:space="preserve">/или зрительными опорами (объём — 9-10 фраз);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>результаты выполненной проектной работы (объём — 9-10 фраз);</w:t>
      </w:r>
    </w:p>
    <w:p w:rsidR="009F69E1" w:rsidRDefault="00C32DCE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/>
          <w:color w:val="000000"/>
          <w:sz w:val="24"/>
        </w:rPr>
        <w:t xml:space="preserve">несложные аутентичные тексты, содержащие отдельные неизученные языковые явления, в зависимости </w:t>
      </w:r>
      <w:r>
        <w:rPr>
          <w:rFonts w:ascii="Times New Roman" w:eastAsia="Times New Roman" w:hAnsi="Times New Roman"/>
          <w:color w:val="000000"/>
          <w:sz w:val="24"/>
        </w:rPr>
        <w:t xml:space="preserve">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прогнозировать </w:t>
      </w:r>
      <w:r>
        <w:rPr>
          <w:rFonts w:ascii="Times New Roman" w:eastAsia="Times New Roman" w:hAnsi="Times New Roman"/>
          <w:color w:val="000000"/>
          <w:sz w:val="24"/>
        </w:rPr>
        <w:t>содержание звучащего текста по началу сообщени</w:t>
      </w:r>
      <w:r>
        <w:rPr>
          <w:rFonts w:ascii="Times New Roman" w:eastAsia="Times New Roman" w:hAnsi="Times New Roman"/>
          <w:color w:val="000000"/>
          <w:sz w:val="24"/>
        </w:rPr>
        <w:t>я;</w:t>
      </w:r>
    </w:p>
    <w:p w:rsidR="009F69E1" w:rsidRDefault="00C32DCE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 чтение: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eastAsia="Times New Roman" w:hAnsi="Times New Roman"/>
          <w:color w:val="000000"/>
          <w:sz w:val="24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rFonts w:ascii="Times New Roman" w:eastAsia="Times New Roman" w:hAnsi="Times New Roman"/>
          <w:color w:val="000000"/>
          <w:sz w:val="24"/>
        </w:rPr>
        <w:t xml:space="preserve">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читать несплошные тексты </w:t>
      </w:r>
      <w:r>
        <w:rPr>
          <w:rFonts w:ascii="Times New Roman" w:eastAsia="Times New Roman" w:hAnsi="Times New Roman"/>
          <w:color w:val="000000"/>
          <w:sz w:val="24"/>
        </w:rPr>
        <w:t xml:space="preserve">(таблицы,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диаграммы) 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понимать </w:t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представленную в них информацию;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определять </w:t>
      </w:r>
      <w:r>
        <w:rPr>
          <w:rFonts w:ascii="Times New Roman" w:eastAsia="Times New Roman" w:hAnsi="Times New Roman"/>
          <w:color w:val="000000"/>
          <w:sz w:val="24"/>
        </w:rPr>
        <w:t>п</w:t>
      </w:r>
      <w:r>
        <w:rPr>
          <w:rFonts w:ascii="Times New Roman" w:eastAsia="Times New Roman" w:hAnsi="Times New Roman"/>
          <w:color w:val="000000"/>
          <w:sz w:val="24"/>
        </w:rPr>
        <w:t>оследовательность</w:t>
      </w:r>
    </w:p>
    <w:p w:rsidR="009F69E1" w:rsidRDefault="009F69E1">
      <w:pPr>
        <w:sectPr w:rsidR="009F69E1">
          <w:pgSz w:w="11900" w:h="16840"/>
          <w:pgMar w:top="298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главных фактов/событий в тексте;</w:t>
      </w:r>
    </w:p>
    <w:p w:rsidR="009F69E1" w:rsidRDefault="00C32DCE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заполнять </w:t>
      </w:r>
      <w:r>
        <w:rPr>
          <w:rFonts w:ascii="Times New Roman" w:eastAsia="Times New Roman" w:hAnsi="Times New Roman"/>
          <w:color w:val="000000"/>
          <w:sz w:val="24"/>
        </w:rPr>
        <w:t xml:space="preserve">анкеты и формуляры, сообщая о себе основные сведения,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</w:t>
      </w:r>
      <w:r>
        <w:rPr>
          <w:rFonts w:ascii="Times New Roman" w:eastAsia="Times New Roman" w:hAnsi="Times New Roman"/>
          <w:color w:val="000000"/>
          <w:sz w:val="24"/>
        </w:rPr>
        <w:t xml:space="preserve">ответствии с нормами, принятыми в стране/странах изучаемого языка;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создавать </w:t>
      </w:r>
      <w:r>
        <w:rPr>
          <w:rFonts w:ascii="Times New Roman" w:eastAsia="Times New Roman" w:hAnsi="Times New Roman"/>
          <w:color w:val="000000"/>
          <w:sz w:val="24"/>
        </w:rPr>
        <w:t>небольшое письменное высказыва</w:t>
      </w:r>
      <w:r>
        <w:rPr>
          <w:rFonts w:ascii="Times New Roman" w:eastAsia="Times New Roman" w:hAnsi="Times New Roman"/>
          <w:color w:val="000000"/>
          <w:sz w:val="24"/>
        </w:rPr>
        <w:t>ние с опорой на образец, план, таблицу и/или прочитанный/прослушанный текст (объём высказывания — до 110 слов);</w:t>
      </w:r>
    </w:p>
    <w:p w:rsidR="009F69E1" w:rsidRDefault="00C32DCE">
      <w:pPr>
        <w:autoSpaceDE w:val="0"/>
        <w:autoSpaceDN w:val="0"/>
        <w:spacing w:before="672" w:after="0" w:line="283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различать на слух </w:t>
      </w:r>
      <w:r>
        <w:rPr>
          <w:rFonts w:ascii="Times New Roman" w:eastAsia="Times New Roman" w:hAnsi="Times New Roman"/>
          <w:color w:val="000000"/>
          <w:sz w:val="24"/>
        </w:rPr>
        <w:t xml:space="preserve">и адекватно, без ошибок, ведущих к сбою коммуникации,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/>
          <w:color w:val="000000"/>
          <w:sz w:val="24"/>
        </w:rPr>
        <w:t xml:space="preserve">слова с правильным </w:t>
      </w:r>
      <w:r>
        <w:rPr>
          <w:rFonts w:ascii="Times New Roman" w:eastAsia="Times New Roman" w:hAnsi="Times New Roman"/>
          <w:color w:val="000000"/>
          <w:sz w:val="24"/>
        </w:rPr>
        <w:t xml:space="preserve">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/>
          <w:color w:val="000000"/>
          <w:sz w:val="24"/>
        </w:rPr>
        <w:t xml:space="preserve">отсутствия фразового ударения на служебных словах; владеть правилами чтения и выразительно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читать вслух </w:t>
      </w:r>
      <w:r>
        <w:rPr>
          <w:rFonts w:ascii="Times New Roman" w:eastAsia="Times New Roman" w:hAnsi="Times New Roman"/>
          <w:color w:val="000000"/>
          <w:sz w:val="24"/>
        </w:rPr>
        <w:t>небольшие тексты объёмом до 110 слов, построенные н</w:t>
      </w:r>
      <w:r>
        <w:rPr>
          <w:rFonts w:ascii="Times New Roman" w:eastAsia="Times New Roman" w:hAnsi="Times New Roman"/>
          <w:color w:val="000000"/>
          <w:sz w:val="24"/>
        </w:rPr>
        <w:t xml:space="preserve">а изученном языковом материале, с соблюдением правил чтения и соответствующей интонацией, демонстрирующей понимание текста;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читать </w:t>
      </w:r>
      <w:r>
        <w:rPr>
          <w:rFonts w:ascii="Times New Roman" w:eastAsia="Times New Roman" w:hAnsi="Times New Roman"/>
          <w:color w:val="000000"/>
          <w:sz w:val="24"/>
        </w:rPr>
        <w:t>новые слова согласно основным правилам чтения;</w:t>
      </w:r>
    </w:p>
    <w:p w:rsidR="009F69E1" w:rsidRDefault="00C32DCE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орфографическими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>изученные слова;</w:t>
      </w:r>
    </w:p>
    <w:p w:rsidR="009F69E1" w:rsidRDefault="00C32DCE">
      <w:pPr>
        <w:autoSpaceDE w:val="0"/>
        <w:autoSpaceDN w:val="0"/>
        <w:spacing w:before="31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b/>
          <w:color w:val="000000"/>
          <w:sz w:val="24"/>
        </w:rPr>
        <w:t>п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унктуационными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F69E1" w:rsidRDefault="00C32DCE">
      <w:pPr>
        <w:autoSpaceDE w:val="0"/>
        <w:autoSpaceDN w:val="0"/>
        <w:spacing w:before="6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>в звучащем и</w:t>
      </w:r>
      <w:r>
        <w:rPr>
          <w:rFonts w:ascii="Times New Roman" w:eastAsia="Times New Roman" w:hAnsi="Times New Roman"/>
          <w:color w:val="000000"/>
          <w:sz w:val="24"/>
        </w:rPr>
        <w:t xml:space="preserve"> письменном тексте 1250 лексических единиц (слов, словосочетаний, речевых клише) и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1050 лексических единиц, обслуживающих ситуации общения в рамках тематического содержания, с соблюдением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существующих норм </w:t>
      </w:r>
      <w:r>
        <w:rPr>
          <w:rFonts w:ascii="Times New Roman" w:eastAsia="Times New Roman" w:hAnsi="Times New Roman"/>
          <w:color w:val="000000"/>
          <w:sz w:val="24"/>
        </w:rPr>
        <w:t>лексической сочетаемости;</w:t>
      </w:r>
    </w:p>
    <w:p w:rsidR="009F69E1" w:rsidRDefault="00C32DCE">
      <w:pPr>
        <w:autoSpaceDE w:val="0"/>
        <w:autoSpaceDN w:val="0"/>
        <w:spacing w:before="31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9F69E1" w:rsidRDefault="00C32DCE">
      <w:pPr>
        <w:autoSpaceDE w:val="0"/>
        <w:autoSpaceDN w:val="0"/>
        <w:spacing w:before="312" w:after="0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</w:t>
      </w:r>
      <w:r>
        <w:rPr>
          <w:rFonts w:ascii="Times New Roman" w:eastAsia="Times New Roman" w:hAnsi="Times New Roman"/>
          <w:color w:val="000000"/>
          <w:sz w:val="24"/>
        </w:rPr>
        <w:t>ое от прилагательного (rich — the rich);</w:t>
      </w:r>
    </w:p>
    <w:p w:rsidR="009F69E1" w:rsidRDefault="00C32DCE">
      <w:pPr>
        <w:autoSpaceDE w:val="0"/>
        <w:autoSpaceDN w:val="0"/>
        <w:spacing w:before="310" w:after="0" w:line="262" w:lineRule="auto"/>
        <w:ind w:right="100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изученные многозначные слова, синонимы, антонимы; наиболее частотные фразовые глаголы; сокращения  и  аббревиатуры;</w:t>
      </w:r>
    </w:p>
    <w:p w:rsidR="009F69E1" w:rsidRDefault="00C32DCE">
      <w:pPr>
        <w:tabs>
          <w:tab w:val="left" w:pos="180"/>
        </w:tabs>
        <w:autoSpaceDE w:val="0"/>
        <w:autoSpaceDN w:val="0"/>
        <w:spacing w:before="31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</w:t>
      </w:r>
      <w:r>
        <w:rPr>
          <w:rFonts w:ascii="Times New Roman" w:eastAsia="Times New Roman" w:hAnsi="Times New Roman"/>
          <w:color w:val="000000"/>
          <w:sz w:val="24"/>
        </w:rPr>
        <w:t>нной речи различные средства связи в тексте для обеспечения логичности и целостности высказывания;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/>
          <w:color w:val="000000"/>
          <w:sz w:val="24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F69E1" w:rsidRDefault="009F69E1">
      <w:pPr>
        <w:sectPr w:rsidR="009F69E1">
          <w:pgSz w:w="11900" w:h="16840"/>
          <w:pgMar w:top="286" w:right="648" w:bottom="54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tabs>
          <w:tab w:val="left" w:pos="180"/>
        </w:tabs>
        <w:autoSpaceDE w:val="0"/>
        <w:autoSpaceDN w:val="0"/>
        <w:spacing w:after="0" w:line="446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 xml:space="preserve">в письменном и звучащем тексте 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речи: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предложения со сложным дополнением (Comple</w:t>
      </w:r>
      <w:r>
        <w:rPr>
          <w:rFonts w:ascii="Times New Roman" w:eastAsia="Times New Roman" w:hAnsi="Times New Roman"/>
          <w:color w:val="000000"/>
          <w:sz w:val="24"/>
        </w:rPr>
        <w:t>x Object);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все типы вопросительных предложений в Past Perfect Tense;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согласование времён в рамках слож</w:t>
      </w:r>
      <w:r>
        <w:rPr>
          <w:rFonts w:ascii="Times New Roman" w:eastAsia="Times New Roman" w:hAnsi="Times New Roman"/>
          <w:color w:val="000000"/>
          <w:sz w:val="24"/>
        </w:rPr>
        <w:t>ного предложения;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согласование подлежащего, выраженного собирательным существительным (family, police), со сказуемым;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конструкции с глаголами на -ing: to love/hate doing something;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конструкции, содержащие глаголы-связки to be/to look/to feel/to se</w:t>
      </w:r>
      <w:r>
        <w:rPr>
          <w:rFonts w:ascii="Times New Roman" w:eastAsia="Times New Roman" w:hAnsi="Times New Roman"/>
          <w:color w:val="000000"/>
          <w:sz w:val="24"/>
        </w:rPr>
        <w:t>em;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конструкции be/get used to do something; be/get used doing something;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 конструкцию both … and …;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конструкции c глаголами to stop, to remember, to forget (разница в значении to stop doing smth и to stop to do smth);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глаголы в видо-временных </w:t>
      </w:r>
      <w:r>
        <w:rPr>
          <w:rFonts w:ascii="Times New Roman" w:eastAsia="Times New Roman" w:hAnsi="Times New Roman"/>
          <w:color w:val="000000"/>
          <w:sz w:val="24"/>
        </w:rPr>
        <w:t>формах действительного залога в изъявительном наклонении (Past Perfect Tense; Present Perfect Continuous Tense, Future-in-the-Past);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модальные глаголы в косвенной речи в настоящем и прошедшем времени;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неличные формы глагола (инфинитив, герундий, </w:t>
      </w:r>
      <w:r>
        <w:rPr>
          <w:rFonts w:ascii="Times New Roman" w:eastAsia="Times New Roman" w:hAnsi="Times New Roman"/>
          <w:color w:val="000000"/>
          <w:sz w:val="24"/>
        </w:rPr>
        <w:t>причастия настоящего и прошедшего времени);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наречия too — enough;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отрицательные местоимения no (и его производные nobody, nothing, etc.), none.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2" w:after="0" w:line="355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 xml:space="preserve">социокультурными знаниями и умениями: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осуществлять </w:t>
      </w:r>
      <w:r>
        <w:rPr>
          <w:rFonts w:ascii="Times New Roman" w:eastAsia="Times New Roman" w:hAnsi="Times New Roman"/>
          <w:color w:val="000000"/>
          <w:sz w:val="24"/>
        </w:rPr>
        <w:t>межличностное и межкультурное общение, исп</w:t>
      </w:r>
      <w:r>
        <w:rPr>
          <w:rFonts w:ascii="Times New Roman" w:eastAsia="Times New Roman" w:hAnsi="Times New Roman"/>
          <w:color w:val="000000"/>
          <w:sz w:val="24"/>
        </w:rPr>
        <w:t xml:space="preserve">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кратко п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редставлять </w:t>
      </w:r>
      <w:r>
        <w:rPr>
          <w:rFonts w:ascii="Times New Roman" w:eastAsia="Times New Roman" w:hAnsi="Times New Roman"/>
          <w:color w:val="000000"/>
          <w:sz w:val="24"/>
        </w:rPr>
        <w:t xml:space="preserve">родную страну/малую родину и страну/страны изучаемого языка (культурные явления и события; достопримечательности, выдающиеся люди);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оказывать помощь зарубежным гостям в ситуациях повседневного общения (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объяснить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местонахождение объекта, сооб</w:t>
      </w:r>
      <w:r>
        <w:rPr>
          <w:rFonts w:ascii="Times New Roman" w:eastAsia="Times New Roman" w:hAnsi="Times New Roman"/>
          <w:color w:val="000000"/>
          <w:sz w:val="24"/>
        </w:rPr>
        <w:t>щить возможный маршрут и т. д.);</w:t>
      </w:r>
    </w:p>
    <w:p w:rsidR="009F69E1" w:rsidRDefault="00C32DCE">
      <w:pPr>
        <w:autoSpaceDE w:val="0"/>
        <w:autoSpaceDN w:val="0"/>
        <w:spacing w:before="6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компенсаторными умениями: использовать при чтении и аудировании языковую, в том</w:t>
      </w:r>
    </w:p>
    <w:p w:rsidR="009F69E1" w:rsidRDefault="009F69E1">
      <w:pPr>
        <w:sectPr w:rsidR="009F69E1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p w:rsidR="009F69E1" w:rsidRDefault="00C32DCE">
      <w:pPr>
        <w:autoSpaceDE w:val="0"/>
        <w:autoSpaceDN w:val="0"/>
        <w:spacing w:after="0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</w:t>
      </w:r>
      <w:r>
        <w:rPr>
          <w:rFonts w:ascii="Times New Roman" w:eastAsia="Times New Roman" w:hAnsi="Times New Roman"/>
          <w:color w:val="000000"/>
          <w:sz w:val="24"/>
        </w:rPr>
        <w:t>для нахождения в тексте запрашиваемой информации;</w:t>
      </w:r>
    </w:p>
    <w:p w:rsidR="009F69E1" w:rsidRDefault="00C32DCE">
      <w:pPr>
        <w:autoSpaceDE w:val="0"/>
        <w:autoSpaceDN w:val="0"/>
        <w:spacing w:before="6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7)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понимать </w:t>
      </w:r>
      <w:r>
        <w:rPr>
          <w:rFonts w:ascii="Times New Roman" w:eastAsia="Times New Roman" w:hAnsi="Times New Roman"/>
          <w:color w:val="000000"/>
          <w:sz w:val="24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2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8) уметь </w:t>
      </w:r>
      <w:r>
        <w:rPr>
          <w:rFonts w:ascii="Times New Roman" w:eastAsia="Times New Roman" w:hAnsi="Times New Roman"/>
          <w:i/>
          <w:color w:val="000000"/>
          <w:sz w:val="24"/>
        </w:rPr>
        <w:t>рассматрива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ть </w:t>
      </w:r>
      <w:r>
        <w:rPr>
          <w:rFonts w:ascii="Times New Roman" w:eastAsia="Times New Roman" w:hAnsi="Times New Roman"/>
          <w:color w:val="000000"/>
          <w:sz w:val="24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9F69E1" w:rsidRDefault="00C32DCE">
      <w:pPr>
        <w:autoSpaceDE w:val="0"/>
        <w:autoSpaceDN w:val="0"/>
        <w:spacing w:before="670" w:after="0" w:line="262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9)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участвовать </w:t>
      </w:r>
      <w:r>
        <w:rPr>
          <w:rFonts w:ascii="Times New Roman" w:eastAsia="Times New Roman" w:hAnsi="Times New Roman"/>
          <w:color w:val="000000"/>
          <w:sz w:val="24"/>
        </w:rPr>
        <w:t xml:space="preserve">в несложных учебных проектах с использованием материалов на английском языке с применением ИКТ, соблюдая правила  </w:t>
      </w:r>
      <w:r>
        <w:rPr>
          <w:rFonts w:ascii="Times New Roman" w:eastAsia="Times New Roman" w:hAnsi="Times New Roman"/>
          <w:color w:val="000000"/>
          <w:sz w:val="24"/>
        </w:rPr>
        <w:t>информационной  безопасности  при  работе в сети Интернет;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10)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>иноязычные словари и справочники, в том числе информационно-справочные системы в электронной форме;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11) </w:t>
      </w:r>
      <w:r>
        <w:rPr>
          <w:rFonts w:ascii="Times New Roman" w:eastAsia="Times New Roman" w:hAnsi="Times New Roman"/>
          <w:i/>
          <w:color w:val="000000"/>
          <w:sz w:val="24"/>
        </w:rPr>
        <w:t>достигать</w:t>
      </w:r>
      <w:r>
        <w:rPr>
          <w:rFonts w:ascii="Times New Roman" w:eastAsia="Times New Roman" w:hAnsi="Times New Roman"/>
          <w:color w:val="000000"/>
          <w:sz w:val="24"/>
        </w:rPr>
        <w:t>взаимопонимания в процессе устного и письменного общения с носите</w:t>
      </w:r>
      <w:r>
        <w:rPr>
          <w:rFonts w:ascii="Times New Roman" w:eastAsia="Times New Roman" w:hAnsi="Times New Roman"/>
          <w:color w:val="000000"/>
          <w:sz w:val="24"/>
        </w:rPr>
        <w:t>лями иностранного языка, людьми другой культуры;</w:t>
      </w:r>
    </w:p>
    <w:p w:rsidR="009F69E1" w:rsidRDefault="00C32DCE">
      <w:pPr>
        <w:tabs>
          <w:tab w:val="left" w:pos="180"/>
        </w:tabs>
        <w:autoSpaceDE w:val="0"/>
        <w:autoSpaceDN w:val="0"/>
        <w:spacing w:before="6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12)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сравнивать </w:t>
      </w:r>
      <w:r>
        <w:rPr>
          <w:rFonts w:ascii="Times New Roman" w:eastAsia="Times New Roman" w:hAnsi="Times New Roman"/>
          <w:color w:val="000000"/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F69E1" w:rsidRDefault="009F69E1">
      <w:pPr>
        <w:sectPr w:rsidR="009F69E1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4" w:line="220" w:lineRule="exact"/>
      </w:pPr>
    </w:p>
    <w:p w:rsidR="009F69E1" w:rsidRDefault="00C32DC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8226"/>
        <w:gridCol w:w="528"/>
        <w:gridCol w:w="1104"/>
        <w:gridCol w:w="1140"/>
        <w:gridCol w:w="804"/>
        <w:gridCol w:w="1106"/>
        <w:gridCol w:w="828"/>
        <w:gridCol w:w="1382"/>
      </w:tblGrid>
      <w:tr w:rsidR="009F69E1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F69E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5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увлечения/хобби современного подростка (чтение, кино, театр, музей, спорт, музыка)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Покупки: одежда,обувь и продукты питания. Карманные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4" w:after="0" w:line="25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 странам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 проживания в городской/сельской местности.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информации. Телевидение. Радио. Пресса.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Родная страна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424" w:line="220" w:lineRule="exact"/>
      </w:pPr>
    </w:p>
    <w:p w:rsidR="009F69E1" w:rsidRDefault="00C32DCE">
      <w:pPr>
        <w:autoSpaceDE w:val="0"/>
        <w:autoSpaceDN w:val="0"/>
        <w:spacing w:after="258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 урока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Контролируемые элементы содержания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Проверяемые элементы содержания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</w:tr>
      <w:tr w:rsidR="009F69E1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1" w:rsidRDefault="009F69E1"/>
        </w:tc>
      </w:tr>
      <w:tr w:rsidR="009F69E1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семье, с друзьями, конфликтные ситуации и их решения. Моя семья. Мои друзья. Мой лучший друг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 Краткие высказыв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64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конфликтные ситуации и их решения. Моя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семья. Мои друзья. Конфликты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друзьями. Как сгладить любой конфликт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Адекватное (без фонематических ошибок, ведущих к сбою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коммуникации) произношение всех звуков иностранного языка 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лучшая подруга. 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 в изученных словах.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правила отсутствия фразового ударения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жебных словах. Членение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на смысловые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выборочным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пониманием нужной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интересующей /запрашиваемой информации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понимание запрашиваемой информации, представленной в несплошных текстах (таблицах, диаграмма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и т.д.)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понимание с использованием языковой, в т.ч.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контекстуальной, догадки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нужной/интересующей/запрашиваемой информации в несложных аутентичных текстах разных жанров и стилей, содержащих отдельные 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семье, с друзьями, конфликтные ситуации и их решения. Моя семья. Мои друзья. Проблема взрослых и подростков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Местоимения: личные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именительном и объектном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падежах, в абсолютной форме),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притяжательные, возвратные, указательные, неопределённые и их производные, относительные, вопросительные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 Кратк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конфликтные ситуации и их решения. Моя семья. Мои друзья.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с родителями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 коммуникативны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конструкцией I wish (I wish I had my own room.)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Краткое изложение результатов выполненной проектной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конфликтные ситуации и их решения. Моя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семья. Мои друзья. Конфликтные ситуации в семье и их решение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лучшая подруга. 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конструкции c глаголами to stop, to remember, to forget (разни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семье, с друзьями, конфликтные ситуации и их решения. Моя семья. Мои друзья. Кани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кулы с 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лучшая подруга. Внешность и черты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выборочным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пониманием нужной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интересующей /запрашиваемой информации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глаголов действительного залога в изъявительном наклонении в Past Perfe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понимание с использованием языковой, в т.ч.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контекстуальной, догадки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нужной/интересующей/запрашиваемой информации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несложных аутентичных текстах разных жанров и стилей, содержащих отдельные 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53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конфликтные ситуации и их решения. Моя семья. Мои друзья. Каникулы с родителями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Наречия времени и образа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действия и слов, выражающих количество (many / much, few / a few, little / a little); наречия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выборочным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пониманием нужной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интересующей /запрашиваемой информации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глаголов действительного залога в изъявительном наклонении в Past Perfect Tense, Present Perfect Continuous Tense, Future-in-the-Past Te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понимание с использованием языковой, в т.ч.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контекстуальной, догадки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нужной/интересующей/запрашиваемой информации в несложных аутентичных текстах разных жанров и стилей, содержащи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 отдельные 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конфликтные ситуации и их решения. Моя семья. Мои друзья. Отношения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подругами/друзьями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содержание: с выборочным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пониманием нужной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интересующей /запрашиваемой информации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ление в устной и письменной речи глаголов действительного залога в изъявительном наклонении в Past Perfect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понимание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использованием языковой, в т.ч.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контекстуальной, догадки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нужной/интересующей/запрашиваемой информации в несложных аутентичных текстах разных жанров и стилей, содержащих отдельные 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4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конфликтные ситуации и их решения. Моя семья. Мои друзья. Трудный возраст 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подростков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употребительных временны́ х формах действительного залога: Present Simple, Future Simple и Past Simple, Pr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Обязанности по дому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Устные связн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в семье, с друзьями,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конфликтные ситуации и их решения. Моя семья. Мои друзья. Дружба и взяимовыручка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косвенной речи в утвердительных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вопросительных предложениях в настоящем и прошедшем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времени союзными словами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because, if, that, who, which, what, when, where, how, why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Согласование времён в рамках сложного предложения в плане настоящего и прошлого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82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семье, с друзьями, конфликтные ситуации и их решения.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косвенной речи в утвердительных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вопросительных предлож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ениях в настоящем и прошедшем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Местоимения: личные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именительном и объектном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падежах, в абсолютной форме), притяжательные, возвратные,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указательные, неопределённые и их производные, относительные, вопросительные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эквив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лучшая подруга. 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конструкцией I wish (I wish 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had my own room.) 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будущего времени: Simple Future, to be going to, Present Continuous 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союзами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союзными словами because, if, that, who, which, what, when,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where, how, wh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Согласование времён в рамках сложного предложения в плане настоящего и прошлого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человека. Молодежная мода. Моя семья. Мои друзья. Положит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ельные качества характера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Внешность и характер человека/литературного персонажа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предложений cо сложным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дополнением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Complex Object) (I want you to do it)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на картинки, фотографии, таблицы и/или ключев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человека. Молодежная мода. Моя семья. Мои друзья. Отрицательные качества характера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увлечения (музыка, чт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Внешность и характер человека/литературного персонажа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Покупки: одежда, обувь и продукты питания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Устные связные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монологические высказывания с использованием основных коммуникативных типов речи (описание, в том числе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характеристика; повествование/сообщение) с опорой и без опоры на картинки, фотографии, таблицы и/ил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человека. Молодежная мода. Моя семья. Мои друзья.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купки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средства 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тексте для обеспечения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целостности (firstly, to begin with, however, as for me, finally, at last, etc)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Свободное время.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Внешность и характер человека/литературного персонажа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Покупки: одежда, обувь и продукты питания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льное написание изученных слов Устные связные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монологические высказывания с использованием основных коммуникативных типов речи (описание, в том числе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характеристика; повествование/сообщение) с опорой и без опоры на картинки, фотографии, таблицы и/или клю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различных средств связи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обеспечения логичности и целостности высказывания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человека. Молодежная мода. Моя семья. Мои друзья. Заказ одежды онлайн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следующих формах страдательного залога: Present Simple Passive,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Passive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лучшая подруга. Внешность и 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Внешность и характер человека/литературного персонажа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Покупки: одежда, обувь и продукты питания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сание изученных слов Устные связные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монологические высказывания с использованием основных коммуникативных типов речи (описание, в том числе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характеристика; повествование/сообщение) с опорой и без опоры на картинки, фотографии, таблицы и/или ключевые слов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человека. Молодежная мода.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Мои друзья. Лучший друг/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лучшая подруга. 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черты характера.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Межличностные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взаимоотношения с друзьями и в школе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средства 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тексте для обеспечения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целостности (firstly, to begin with, however, as for me, finally, at last, etc)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Внешность и характер человека/литературного персонажа Покупки: одежда, обувь и продукты питания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4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современного подростка. Свободное время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Хобби современного подростка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 Диалог-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обмен мнениями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посещение театра, кинотеатра, музея, выставки). Виды отдыха. Поход по магазинам. Карманные деньги. Молодёжная мода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Фразовые глаголы (look for, …)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Комбинированный 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диалога (диалог этикетного характера, диалог-побуждение к действию, диалог-расспрос) с использованием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стандартных ситуациях неофициального и официального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изученных лексических единиц, синонимов, 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тонимов и наиболее частотных фразовых глаголов, сокращений и аббревиатур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конструкции c глаголами to stop, to remember, to forget (разница в значении to stop doing smth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неличных форм глагола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(инфинитива, герундия, причастия настоящего и прошедшего времени)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Свободное время современного подростка. Свободное время с 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Continuous, Present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Наречия времени и образа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слов, выражающих количество (many / much, few / a few, little / a little); наречия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Устные связные монологические выс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Свободное время современного подростка. Покупки с 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Исчисляемые и неисчисляемые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Покупки: одежда, обувь и продукты питания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написание изучен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и образование родственных слов посредством конверсии: - существительного от неопределенной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глагола (to run – a run) - глагола от существительного (a hand – to hand) - существительного от прилагательного (rich – the rich) 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и/или ключевые слова, план, вопросы и с выр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Свободное время современного подростка. Заказ одежды онлайн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конструкциями as… as; not so … as; neither … nor;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either … or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посещение театра, кинотеатра, музея, выставки). Виды отдыха. Поход по магазинам. Карманные деньги. Молодёжная мода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 с различной глубиной и точностью прон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икновения в их содержание: с 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основного содержания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Покупки: одежда, обувь и продукты питания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ем и письменном тексте и употребление в устной и письменной речи предложений с конструкцией both… and 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понимание с использованием языковой, в т.ч.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контекстуальной, догадки основного со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держания несложных аутентичных текстов разных жанров и стилей, содержащих отдельные 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современного подростка. Свободное время современного подростка. Что нравится моим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друзьям. А что нравится мне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Досуг и увлечения/хобби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стка. Свободное время современного подростка. Занятия вместе с друзьями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увлечения (музыка, 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9F69E1">
        <w:trPr>
          <w:trHeight w:hRule="exact" w:val="4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 . Свободное время современного подростка. Помощь друзьям в решении сложных ситуаций и наоборот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основных коммуникативных типо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Свободное время современного подростка. С друзьями на экскурсию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Continuous, Present Pe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Письмо. Написание коротких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поздравлений с днем рождения и другими праздниками,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выражение пожеланий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Досуг и увлеч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Написание электронного сообщения личного характера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Правильная расстановка знаков препинания (за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пятой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перечислении и обращении; апострофа; точки, вопросительного и восклицательного знаков в конце предложения)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различных сре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дств связи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обеспечения логичности и целостности высказывания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3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современного подростка. Свободное время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Хобби моего друга /семья моего друга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Лексические единицы,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обслуживающие ситуации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рамках тематики начальной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основной школ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 коммуник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предложений с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лагольными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конструкциями, содержащими глаголы-связки to be, to look, to seem, to feel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ного подростка. Свободное время современного подростка. Молодежная мода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Наречия времени и образа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и слов, выражающих количество (many / much, few / a few, little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a little); наречия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выполненной проектной работы Покупки: одежда, обувь и продукты питания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написание изученных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образование имен прилагательных на -ed и –ing (interested – interesting)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наречий: too – enough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6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увлечения. Чтение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Свободное время современного подростка. Свободное время: с родителями или друзьями?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Жизнь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городе / сельской местности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 по магазинам. Карманные деньги. Молодёжная мода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союзами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союзными словами because, if, that, who, which, what, when,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where, how, why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Досуг и увлечения/хобби современного подростка (чтение, кино, театр, музей, спорт,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выполненной 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6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Досуг и увлечения. Чтение в жизни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современного подростка.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Исчисляемые и неисчисляемые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Наречия времени и образа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и сл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ов, выражающих количество (many / much, few / a few, little / a little); наречия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конструкциями as… as; not so … as; neither … nor; either … or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вободное время. Досуг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увлечения (музыка,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 театра, кинотеатра, музея, выставки). Виды отдыха. Поход по магазинам. Карманные деньги. Молодёжная мода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Досуг и увлечения/хобби современного подростка (чтение, кино, театр, музей, спорт, музык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жизни: режим труда и отдыха, спорт, сбалансированное питание, отказ от вредных привычек. Здоровый образ жизни.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Гамбургер или яблоко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(описание, в том числе ха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3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жизни. Пол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езный завтрак в школе или в контейнере с собой?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Природа: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и/или ключевые слова, план, вопросы и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жизни: 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ежим труда и отдыха, спорт, сбалансированное питание, отказ от вредных привычек. Здоровый образ жизни.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сбалансированное пи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спорт, сбалансированное питание, отказ от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вредных привычек. Спорт. Чемпионат мира по футболу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 Диалог-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расспрос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Конструкции с глаголами на -ing: to love/hate doing som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диалога (диалог этикетного характера, диалог-побуждение к действию, диалог-расспрос) с использованием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стандартных ситуациях неофициального и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конструкции c глаголами to sto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спорт, сбалансированное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вредных привычек. Спорт. Спортивные занятия на уроке физкультуры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вредных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сбалансированное питание. Пос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конструкции c глаголами to stop,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и/или ключевые слова, план, вопросы и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спорт, сбалансированное питание, отказ от вредных привычек. Здоровый образ жизни. На велосипеде (пешком) или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машине?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диалога (диалог этикетного характера, диалог-побуждение к действию, ди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алог-расспрос) с использованием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стандартных ситуациях неофициального и официального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конструкции c глаголами to stop,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0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 жизни: режим труда и отдыха, спорт, сбалансированное питание, отказ от вредных привычек. Здоровый образ жизни. Спорт, Предпочтения в еде: твои и твоей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Количественные и порядковые числительные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эмоциональные и оценочны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и/или ключевы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жизни: режим труда и отдыха, спорт, сбалансированное питание, отказ от вредных привычек. Здоровый образ жизни.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Занятия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йогой, скалолазнием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 Краткие высказывания о фак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речи конструкции c глаголами to stop,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(описание, в том числе характерист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0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 жизни: режим труда и отдыха, спорт, сбалансированное питание, отказ от вредных привычек. Спорт. Активно заниматься спортом или наблюдать с трибуны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жизни: режим труда и отдыха, фитнес, сбалан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Комбинированный диалог, включающий различные виды диалога (диалог этикетного характера, диалог-побуждение к действию, диалог-расспрос) с использованием картинок, фотографий и/или ключевых слов, речевых ситуаций в станда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ртных ситуациях неофициального и официального 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47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спорт, сбалансированное питание, отказ от вредных привычек. Спорт. Командные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соревнования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формах действительного залога: Present Simple, Future Simple и Past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 комму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(описание, в том числе ха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спорт, сбалансированное питание, отказ от вредных привычек. Спорт. Посещение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спортивных кружков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растения и животные.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Жизнь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городе / сельской местности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будущего времени: Simple Future, to be going to, Present Continuous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жизни: режим труда и отдыха, фит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43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спорт, сбалансированное питание, отказ от вредных привычек. Спорт. Олимпийские виды спорта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Жизнь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городе / сельской местности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будущего времени: Simple Future, to be going to, Present Continuous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сбалансированное питание. Пос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спорт, сбалансированное питание, отказ от вредных привычек. Здоровый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жизни.Правильный перекус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 Диалог-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обмен мнениями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жизни. Режим труда и отдыха, занятия спортом, 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 Письмо. Заполнение анкет и формуляров (указывать имя, фамилию, пол, гражданс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тво, национальность, адрес)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союзами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союзными словами because, if, that, who, which, what,when, where, how, why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Заполнение анкет и формуляров в соответствии с нормами речевого этикета, принятыми в стране/странах изучаемо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 языка 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диалога (диалог этикетного характера, диалог-побуждение к действию, диалог-расспрос) с использование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стандартных ситуациях неофициального и официального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Создание неб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ольшого письменного высказывания с опорой на образец, план, картинку, таблицу;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прочитанный/прослушанный текст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спорт, сбалансированное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вредных привычек. Спорт. Экстримальные виды спорта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 Диалог-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расспрос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диалога (диалог этикетного характера, диалог-побуждение к действию, диалог-расспрос) с использованием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стандартных ситуациях неофициального и официального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устной и письменной речи конструкции c глаголами to stop,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образ жизни: режим труда и отдыха, спорт, сбалансированное питание, отказ от вредных привычек. Спорт. Фитнесс на природе (в парке)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формах действительного залога: Present Simple, Future Simple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союзами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союзными словами because, if, that, who, which, what, when, where, how, why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Краткое изложение результатов выполненной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Здоровый 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 жизни: режим труда и отдыха, спорт, сбалансированное питание, отказ от вредных привычек.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положительной, сравнительной и превосходной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образованных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Количественные и порядковые числительные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жизни: режим труда и отдыха, фитнес,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сбалансированное питание. Посещение врача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познавание в звучащем и письменном тексте и употребление в устной и письменной речи конструкции c глаголами to stop, to remember, to forget (разница в значении to stop doing smth и to stop to do smth)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9F69E1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компьютера на уроке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диалога (диалог этикетного характера, диалог-побуждение к действию, диалог-расспрос) с использованием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стандартных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ситуациях неофициального и официального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еличных форм глагола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(инфинитива, герундия, причастия настоящего и прошедшего времени)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школьная жизнь, школьная форма, изучаемые предметы, любимый предмет, правила поведения в школе, посещение ш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кольной библиотеки/ресурсного центра. 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 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будущая профессия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Аудирование.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основного содержания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несложных звучащих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аутентичных текстов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Лексические единицы,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обслуживающие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итуации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рамках тематики начальной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основной школ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будущего времени: Simple Future, to be going to, Present Continuous 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основного содержания несложных аутентичных текстов, содержащих отдельные неизученные языковые явления, с использованием языковой, в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.ч. контекстуальной, догадки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рсного центра. 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 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Школьные выставки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Согласование времён в рамках сложного предложения в плане настоящего и прошло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повествовательных,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вопросительных и побудительных предложений в косвенной речи в настоящем и прошедшем 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ние в устной и письменной речи согласования времен в рамках сложного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школьная жизнь, школьная форма, изучаемые предметы, любимый предмет, правила поведения в школе, посещение школьной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библиотеки/ресурсного центра. 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 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7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Школьное образование, школьная жизнь,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отношение к ним,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межличностные отношения в школе. Школа. Моя школьная жизнь: достоинства и недостатки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косвенной речи в утвердительных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вопросительных предложениях в настоящем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прошедшем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Многозначность лексических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единиц. Синонимы. Антонимы 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написание изученных сл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повествовательных,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вопросительных и побудительных предложений в косвенной речи в настоящем и прошедшем 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ебление в устной и письменной речи согласования времен в рамках сложного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школьная жизнь, школьная форма, изучаемые предметы, любимый предмет, правила поведе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 в школе, посещение школьной библиотеки/ресурсного центра. 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 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Школьное образование, школьная жизнь,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отношение к ним,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межличностные отношения в школе. Школа. Школьные олимпиады,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как трамплин в будущее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Согласование времён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рамках сложного предложения в плане настоящего и прошлого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согласования времен в рамках сложного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основных коммуникати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 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Зимняя эстафета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Аудирование. Выборочное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необходимой/запрашиваемой информации в несложных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звучащих аутентичных текстах Глаг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олы в следующих формах страдательного залога: Present Simple Passive,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Passive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отношения к ним. Внеклассные мероприятия. Кружки. Школьная форма. Каникулы. Переписка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нужной/интересующей/запрашиваемой информации в несложных аутентичных текстах, содержащих отдельные неизученные языковые явления, с использованием языковой, в т.ч. контекстуальной, догадки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написание изученных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  <w:tr w:rsidR="009F69E1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образование, школьна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Чистота в школе/классе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Передача содержания, основной мысли прочитанного с опорой на текст Существительные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определённым/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неопределённым/нулевым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артиклем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выборочным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пониманием нужной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интересующей /запрашиваемой информации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речи согласования подлежащего,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выраженного собирательным существительным (family, police) со сказуемым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7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Встреча поколений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диалог, включающий различные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диалога (диалог этикетного характера, диалог-побуждение к действию, диалог-расспрос) с использов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стандартных ситуациях неофициального и официального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с соблюдением норм речевого этикета,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Молодежное движение в школе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Местоимения: личные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именительном и объектном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падежах, в абсолютной форме),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притяжательные, возвратные, указательные,неопределённые и их производные, относительные, вопросительные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библиотеки/ресурсного центра.Переписка с 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3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Школьное 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разование, школьная жизнь, изучаемые предметы и отношение к ним, межличностные отношения в школе. Школа.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 здоровья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основных коммуникат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51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выбора профессии. Важность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изучения иностранного языка в современном мире. Мир современных профессий. Профессия учителя иностранного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профессии.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профессий. Проблема выбора профессии. Роль иностранного языка в планах на будущее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Знать/понимать роль владения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иностранными языками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современном мире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ование времён в рамках сложного предложения в плане настоящего и прошлого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отношения к ним. Внеклассные мероприятия. Кружки. Школьная форма. Каникулы. Переписка с зарубежными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библиотеки/ресурсного центра.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выбора профессии. Важность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изучения иностранного языка в современном мире. Мир современных профессий. Популярные профессии в России и Великобритании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профессии.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профессий. Проблема выбора профессии. Роль иностранного языка в планах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будущее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событиях с использов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9F69E1">
        <w:trPr>
          <w:trHeight w:hRule="exact" w:val="4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выбора профессии. Важность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изучения иностранного языка в современном мире. Мир современных профессий.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Микробиология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профессии.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профессий. Проблема выбора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профессии. Роль иностранного языка в планах на будущее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будущего времени: Simple Future, to be going to, Present Continuous Технический прогресс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основных коммуникативных типо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вы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бора профессии. Важность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изучения иностранного языка в современном мире. Мир современных профессий.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Нанотехнологии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профессии.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профессий. Проблема выбора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профессии. Роль иностранного языка в планах на будущее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косвенной речи в утвердительных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вопросительных предложениях в настоящем и прошедшем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к ним. Внеклассные 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и/или кл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Школа, школьная жизнь, школьная форма, изучаемые предметы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библиотеки/ресурсного центра.Переписка с зарубеж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9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выбора профессии. Важность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изучения иностранного языка в современном мире. Мир современных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профессий.Профессиональные спортсмены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профессии.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профессий. Проблема выбора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профессии. Роль иностранного языка в планах на будущее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будущего времени: Simple Future, to be going to, Present Continuous Технический прогресс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Школа. Школьная жизнь.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поведения в школе.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Изучаемые предметы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отношения к ним. Внеклассные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мероприятия. Кружки. Школьная форма. Каникулы. Переписка с зарубежными сверстниками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(описание, в том числе характеристика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Школа, школьная жизнь, школьная форма, изучаемые предме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ты и отношение к ним. Посещение школьной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библиотеки/ресурсного центра.Переписка с зарубежными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0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 вокруг меня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Конструкции с глаголами на -ing: to love/hate doin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 something; Stop talking 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Краткие высказывания о фактах и событиях с использованием 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Природа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конструкции c глаголами to stop,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Субботник в школе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 love/hate doing something; Stop talking 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Краткие высказывания о фактах и событиях с использованием 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конструкции c глаголами to stop, to remember, to forget (разница в значении to stop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7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 Как сформировать ответственное отношение к природе?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осно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7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экологической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окружающей среды. Жизнь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глаголов действительног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 залога в изъявительном наклонении в Past Perfect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Природа.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 как ценность, объект красоты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глаголов действительного залога в изъявительном накло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нении в Past Perfect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3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Погода. Окружающий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Мир, который меня окружает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енной речи глаголов действительного залога в изъявительном наклонении в Past Perfect Tense, Present Perfect Continuous Tense, Future-in-the-Past Tense Комбинированный диалог, включающий различные виды диалога (диалог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этикетного характера, диалог-побуждени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к действию, диалог-расспрос) с использованием картинок, фотографий и/или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ключевых слов, речевых ситуаций в стандартных ситуациях неофициального и официального общения с соблюдением норм речевого этикета, принятых в стране/странах изучаемого языка Чтение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Природа.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Мировые проблемы экологии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существительные 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множественном числе,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образованные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исключения. Исчисляемые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неисчисляемые существительные 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таблицы и/или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Участие подростков в движении по защите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выполненной 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Природа.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 Мировые организации по защите окружающей среды и их вклад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выполненной 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Стихийные бе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4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Природа. 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 среды. Погода. Окружающий мир.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Экологические лагеря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Жизнь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городе / сельской местности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конструкциями as… as; not so … as; neither … nor; either … or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выполненной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Природа: флора и фауна. Проблемы экологии. Климат,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Стихийные бедствия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Условия проживания в городской/сельской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местности. Транспорт. Плюсы и минусы жизни в сельской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Жизнь в городе и сельской местности. Описание родного города/ села.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выполненной 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6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 проживания в городской/сельской местности. Транспорт. Ландшафт моего города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Погода.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Жизнь в городе и сельской местности. Описание родного города/ села.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Краткое изложение результатов выполненной проектной работы Правильное написание изученны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 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живания в городской/сельской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местности. Транспорт. Плюсы и минусы жизни в городе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существительные 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множественном числе,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образованные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исключения. Исчисляемые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неисчисляемые существительные Конструкции с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Жизнь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городе / сельской местности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конструкциями as… as; not so … as; neither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… nor; either … or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Жизнь в городе и сельской местности. Описание родного города/ села.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глаголов действительного залога в изъявительном наклонении в Past Perf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конструкции be/get used to do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something; be/get used doing something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письменном тексте и употребление в устной и письменной речи неличных форм глагола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(инфинитива, герундия, причастия настоящего и прошедшего времени)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7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Условия проживания в городской/сельской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местности. Транспорт. Занятия животноводством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Адекватное (без фонематических ошибок, ведущих к сбою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коммуникации) произношение всех звуков иностранного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 в изученных сло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вах.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правила отсутствия фразового ударения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служебных словах. Членение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на смысловые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эквив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Проблемы экологии.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окружающей среды. Жизнь в городе / сельской местности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полным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Жизнь в городе и сельской местности. Описание родного города/ села.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вслух небольших адаптированных аутентичных текстов, построенных в основном на изученном языковом материале, с соблюдением правил чтения и соответствующей интонацией, демонстрируя понимание содержания текста и обеспечивая адекватное восприятие читаем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ого слушающими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про себя и полное понимание несложных аутентичных текстов разных жанров и стилей, содержащих отдельные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 проживания в городской/сельской местности. Транспорт.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Continuous, Present Perfect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Здоровый образ жизни. Режим труда и отдыха, занятия спортом, здоровое питание, отказ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вредных привычек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Окружающий мир. Природа: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животные. Погода.</w:t>
            </w:r>
          </w:p>
          <w:p w:rsidR="009F69E1" w:rsidRDefault="00C32DCE">
            <w:pPr>
              <w:autoSpaceDE w:val="0"/>
              <w:autoSpaceDN w:val="0"/>
              <w:spacing w:before="20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Проблемы экологии. Защита окружающей среды. Жизнь в городе / сельской местности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Жизнь в горо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 и сельской местности. Описание родного города/ села. Транспорт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как способ познания мира. Виды отдыха. Каникулы. Туристический слёт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 Путешествия по России и странам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зучаемого языка. Транспорт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Каникулы в различное время года. Виды отдыха/ Путешествия по России и зарубежным странам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всех типов вопр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в Past Perfect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повествование/сообщение) с опорой и без опоры на картинки, фотографии,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 как способ познания мира. Виды отдыха. Каникулы. Путешествия. Реклама туров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 Путешествия по России и странам изучаемого языка. Транспорт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 в различное время года. Виды отдыха/ Путешествия по России и зарубежны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 странам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Петербурга, своего региона/города/села/деревни; выдающиеся люди: ученые, писател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учетом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написание изучен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7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 как способ познания мира. Виды отдыха. Каникулы. Путешествия. Исследования под водой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Continuous, Pr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 Путешествия по Рос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сии и странам изучаемого языка. Транспорт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Каникулы в различное время года. Виды отдыха/ Путешествия по России и зарубежным странам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речевых различий в ситуациях официального и неофициального общения в рамках ото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бранного тематического содержания и использование лексико-грамматических средств с их учетом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 как способ познания мира. Виды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отдыха. Каникулы. Путешествия. Знаменитые путешественники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 Кра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 Путешествия по России и странам изучаемого языка. Транспо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Каникулы в различное время года. Виды отдыха/ Путешествия по России и зарубежным странам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84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как способ познания мира. Виды отдыха. Каникулы.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следующих формах страдательного залога: Present Simple Passive,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Passive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Конструкции с глаголами на -ing: to love/hate doing something; Stop talking.</w:t>
            </w:r>
          </w:p>
          <w:p w:rsidR="009F69E1" w:rsidRDefault="00C32DCE">
            <w:pPr>
              <w:autoSpaceDE w:val="0"/>
              <w:autoSpaceDN w:val="0"/>
              <w:spacing w:before="1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Местоимения: личные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именительном и объектном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падежах, в абсолютной форме), при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тяжательные, возвратные,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указательные, неопределённые и их производные, относительные, вопросительные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для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будущего времени: Simple Future, to be going to, Present Continuous Согласование времён в рамках сложного предложения в плане настоящего и прошлого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кос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венной речи в утвердительных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вопросительных предложениях в настоящем и прошедшем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определённым/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неопределённым/нулевым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артиклем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Каникулы в различное время года. Виды отдыха/ Путешествия по России и зарубежным странам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глаголов действительного залога в изъявительном наклонении в Past Perfect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исьменном тексте и употребление в устной и письменной речи модальных глаголов в косвенной речи в настоящем и прошедшем времени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неличных форм глагола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(инфинитива, герун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дия, причастия настоящего и прошедшего времени)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в звучащем и письменном тексте и употребление в устной и письменной речи отрицательных местоимений: no (и его производные nobody, nothing, etc.), none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 и употребление в устной и письменной речи согласования времен в рамках сложного предложения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ссовой информации (пресса,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телевидение, радио, Интернет). Средства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массовой информации. Интернет-безопасность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Роль средств массовой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в жизни общества. Средства массовой информации: пресса, 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Технический прогресс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 с различной глубиной и точностью проникновения в их содержание: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полным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на слух и адекватное (без ошибок, ведущих к сбою в коммуникации) произношение слов с соблюдением правильного ударения и фраз/предложений с соблюдением основных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ритмико-интонационных особе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нностей, в том числе правила отсутствия фразового ударения на служебных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(телевидение, журналы,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полное понимание несложных аутентичных 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кстов разных жанров и стилей, содержащих отдельные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(пресса,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телевидение, радио, Интернет). Средства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массовой информации. Телевидение: за и против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Роль средств массовой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в жизни общества. Средства массовой информации: пресса, 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знавание в звучащем и письменном тексте 1250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лексических единиц и правильное употребление в устной и письменной речи 1050 лексических единиц, обслуживающих ситуации общения в рамках отобранного тематического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содержания, с соблюдением существующей нормы 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ексической сочетаемости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(телевидение, журналы,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ссовой информации (пресса,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телевидение, радио, Интернет). Средства массовой информации. Мировая паутина или клубы по интересам?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информации.</w:t>
            </w:r>
          </w:p>
          <w:p w:rsidR="009F69E1" w:rsidRDefault="00C32DCE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 средств массовой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в жизни общества. Средства массовой информации: пресса, 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(телевидение, журналы, Интернет)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  <w:tr w:rsidR="009F69E1">
        <w:trPr>
          <w:trHeight w:hRule="exact" w:val="6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 (пресса, телевидение, радио, Интернет). Средства массовой информации. Общение онлайн или оффлайн?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Адекватное (без фонематических ошибок, ведущих к сбою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коммуникации) произношение всех звуков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иностранного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 в изученных словах.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правила отсутствия фразового ударения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служебных словах. Членение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на смысловые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Выразительное чтение вслух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небольших построенных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изученном язык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овом материале аутентичных текстов,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демонстрирующее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Роль средств массовой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ии в жизни общества. Средства массовой информации: пресса, 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Технический прогресс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полным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модальных глаголов в косвенной речи в настоящем и прошедшем времени.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(телевидение, журналы, Интернет)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 Чтение про себя и полное понимание несложных аутентичных текстов разных жанров и стилей, содержащих отдельные 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6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 (пресса, телевидение, радио, Интернет). Средства массовой информации. Образовательные ресурсы в интернете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Адекватное (без фонематических ошибок, ведущих к сбою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коммуникации) произношение всех звуков иностранного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 в изученных словах.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Соблюдение правила отсутствия фразового ударения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служебных словах. Членение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на смысловые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эквиваленты (may, can, could, be able to, must, have to, should,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прочитанному/услышанному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Роль средств массовой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в жизни общества. Средства массовой информации: пресса, 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Технический прогресс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Чтение. Чтение и 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 с различной глубиной и точностью проникновения в их содержание: с полным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Пересказ основного содержания прочитанного/прослушанного текста с опорой на картинки, фотографии и/или ключевые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лова, вопросы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(телевидение, журналы,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вслух небольших адаптированных аутентичных текстов, построенных в основном на изученном языковом материале, с соблюдением правил чтен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ия и соответствующей интонацией, демонстрируя понимание содержания текста и обеспечивая адекватное восприятие читаемого слушающими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новых слов согласно основным правилам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про себя и полное понимание несложных аутентичных текстов разных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жанров и стилей, содержащих отдельные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неизученные языковые явления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Средства массовой информации (пресса,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телевидение, радио, Интернет).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эквиваленты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массовой информации.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Роль средств массовой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в жизни общества. Средства массовой информации: пресса, 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Краткое изложение результатов выполненной проектной работы Средства 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ссовой информации (телевидение, радио, пресса, Интернет)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9F69E1">
        <w:trPr>
          <w:trHeight w:hRule="exact" w:val="4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Страна/страны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праздники, знаменательные даты, традиции, обычаи); страницы истории. Родная страна и страна/страны изучаемого языка. США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Население, национальности. 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 Путешествия по России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страна. Страны, столицы, крупные города.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символы.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Достопримечательности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Комбинированный диалог, включающий различные вид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 диалога (диалог этикетного характера, диалог-побуждение к действию, диалог-расспрос) с использованием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и/или ключевых слов, речевых ситуаций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стандартных ситуациях неофициального и официального общения с соблюдением норм речевого 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тикета, принятых в стране/странах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Распознавание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звучащем и письменном тексте и употребление в устной и письменной речи конструкции c глаголами to stop, to remember, to forget (разница в значении to 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top doing smth и to stop to do smth)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6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Страна/стра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страна/страны изу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чаемого языка. Австралия.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Население, национальности. 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Аффиксы глаголов: re-, dis-, mis-;-ize/ise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Аффиксы прилагательных: -y, -ic, -ful, -al, -ly, -ian/an, - ent, -ing,-ous, -ible/able, -less, -ive, inter-, un-, in-/im-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Аффиксы существительных: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-er/-or, -ness, -ist, -ship, -ing,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sion/tion, -ance/ence, -ment, -ity/-ty 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страна. Страны, столицы,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крупные города.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символы.</w:t>
            </w:r>
          </w:p>
          <w:p w:rsidR="009F69E1" w:rsidRDefault="00C32DC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Суффикс наречий -ly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Суффиксы числительных: -teen, -ty, -th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Распознавание и образование родственных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аффиксации: - имен существительных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помощью суффиксов -ity, -ship, -ance/-ence -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прилагательных с помощью префикса inter-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географическое положение, столицы; население; официальные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языки; достопримечательности, культурные особенности 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Устные связные монологические высказывания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(описание, в том числе 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повествование/сообщен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ие) с опорой и без опоры на картинки, фотографии, таблицы и/или ключевые слова, план, вопросы и с выражением своего мнения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6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Страна/стра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страна/страны изу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чаемого языка. Политическая система Великобритании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Аффиксы глаголов: re-, dis-, mis-;-ize/ise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Аффиксы прилагательных: -y, -ic, -ful, -al, -ly, -ian/an, - ent, -ing,-ous, -ible/able, -less, -ive, inter-, un-, in-/im-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Аффиксы существительных: -er/-or,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-ness, -ist, -ship, -ing,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sion/tion, -ance/ence, -ment, -ity/-ty 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эмоциональные и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страна. Страны, столицы, крупные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орода.</w:t>
            </w:r>
          </w:p>
          <w:p w:rsidR="009F69E1" w:rsidRDefault="00C32DC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символы.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Суффикс наречий -ly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Суффиксы числительных: -teen, -ty, -th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Правильное написан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географическое положение, столицы; население; официальные языки;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Страна/страны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а/страны изучаемого языка. Природа США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следующих формах страдательного залога: Present Simple Passive,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Passive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типов реч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страна. Страны, столицы, крупные города.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ные символы.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Достопримечательности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Осуществление межличностного и межкультурного общения, с использованием знаний о национально-культурных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особенностях своей страны и страны/стран изучаемого языка и основных со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циокультурных элементов речевого поведенческого этикета в англоязычной среде в рамках отобранного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тематического содержания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положение, столицы; населен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ие; официальные языки;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Страна/страны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праздники, знаменательные даты, традиции, обычаи); страницы истории. Родная страна и страна/страны изучаемого языка. Природа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Австралии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(опис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страна. Страны, столицы, крупные города.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символы.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Достопримечательности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Петербурга, сво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положение, столицы; население; официальны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 языки;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Составление рассказа по картинке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Страна/страны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а/страны изучаемого языка. Малые народы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эмоциональные и оценочные суждени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страна. Страны, столицы, крупные города.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символы.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Достопримечательности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положение, столицы; насел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ение; официальные языки;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56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Страна/страны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страна. Их географическое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страна/страны изучаемого языка. Озера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памятные даты, исторические события, традиции и обычаи.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эмоциональные и оценочные сужд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языка. Транспорт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страны/стран изучаемого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географическое положение, столицы; население; официальные языки;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Страна/стра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страна/страны изу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чаемого языка. Природные зоны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памятные даты, исторические события, традиции и обычаи.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языка. Транспорт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Петербурга, своего региона/города/села/деревни; выдающиеся люди: ученые, писатели, поэты, ху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географическое положение, столицы; население; официальные языки;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(национальные праздни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56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Страна/стра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праздники, знаменательные даты, традиции, обычаи); страницы истории. Родная страна и страна/страны изу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чаемого языка. Животные Сибири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памятные даты, исторические события, традиции и обычаи.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суждения)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о своём городе/селе, своей стране и стране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Путешествия. Путешествия по России и странам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языка. Транспорт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изложение результатов выполненной проектной работы 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Родная страна и страна/страны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положение, столицы; население; официальные языки; достопримечательности, культурные особеннос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(национальные праздники, традиции, обычаи)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87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Страна/страны изучаемого языка и 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страна. Их географическое положение, столицы и крупные города; достопримечательности, культурные особенности (национальные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праздники, знаменательные даты, традиции, обычаи); страницы истории. 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Аффиксы глаголов: re-, dis-, mis-;-ize/ise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Аффиксы прилагательных: -y, -ic, -ful, -al, -ly, -ian/an, - ent, -ing,-ous, -ible/able, -less, -ive, inter-, un-, in-/im-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Аффиксы существительных: -er/-or, -ness, -ist, -ship, -ing,-sion/tion,-ance/ence, -me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nt, -ity/-ty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Глаголы в следующих формах страдательного залога: Present Simple Passive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Passive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Модальные глаголы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эквиваленты (may, can, could, be able to, must, have to, should, need, shall, might, would)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 Путешествия по России и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транам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 Транспорт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союзами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союзными словами because, if, that, who, which, what,when,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where, how, why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 изучаемого языка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страна. Страны, столицы, крупные города.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символы.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Географическое положение.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Климат. Население.</w:t>
            </w:r>
          </w:p>
          <w:p w:rsidR="009F69E1" w:rsidRDefault="00C32DCE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Суффикс наречий -ly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Суффиксы числительных: -teen, -ty, -th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Родная страна и страна/страны изучаемого языка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языка, их вклад в науку и мировую культуру. Выдающиеся люди родной страны и страны/стран изучаемого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Гонщики формулы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памятные даты, исторические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события, традиции и обычаи. 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моциональные и оценочные 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страны/стран изучаемого языка: ученые, писатели, поэты, спортсмены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отребление в устной и письменной речи предложений cо сложным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дополнением (Complex Object) (I saw her cross/crossing the road.) 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языка, их вклад в науку и мировую культуру. Выдающиеся люди родной страны и страны/стран изучаемого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Художники и их вклад в мировую культуру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памятные даты, исторические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события, традиции и обычаи. 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эмоциональные и оценочные 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страны/стран изучаемого языка: ученые, писатели, поэты, спортсмены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потребление в устной и письменной речи предложений cо сложным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дополнением (Complex Object) (I saw her cross/crossing the road.) 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языка, их вклад в науку и мировую культуру. Выдающиеся люди родной страны и страны/стран изучаемого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деятели России и их вклад в развитие страны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памятные даты, исторические события, традиции и обычаи. 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 люди родной страны и страны/стран изучаем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ого языка: ученые, писатели, поэты, спортсмены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Петербурга, своего региона/города/села/дере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учетом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языка, их вклад в науку и мировую культуру. Выдающиеся люди родной страны и страны/стран изучаемого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деятели Великобритании и их вклад в развитие страны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формах действительного залога: Present Simple, Future Simple и Past Simple, Present и Past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памятные даты, исторические события, традиции и обычаи.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речь. Краткие высказывания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эмоциональные и оценочные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страны/стран изучаемого языка: ученые, писатели, поэты, спортсмены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Петербурга, своего региона/города/села/деревни; выдающиеся люди: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речевых различий в ситуациях официального и неофициального общения в рамках отобранного тематического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одержания и использование лексико-грамматических средств с их учетом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9F69E1">
        <w:trPr>
          <w:trHeight w:hRule="exact" w:val="4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языка, их вклад в науку и мировую культуру. Выдающиеся люди родной страны и страны/стран изучаемого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 музыканты России и их вклад в развитие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Имена прилагательные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положительной, сравнительной и превосхо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дной степенях,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образованных по правилу,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памятные даты, исторические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события, традиции и обычаи.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речь. Краткие высказыва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 о фактах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коммуникативных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типов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повествование/сообщение,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эмоциональные и оценочные суждения)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 люди родной страны и страны/стран изучаемого языка: ученые, писатели, поэты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спортсмены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Краткое представление родной страны/ малой родины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 (культурные явления и события; достопримечательности, в том числе Москвы и Санкт-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Петербурга, своего региона/города/села/деревни; выдающиеся люди: ученые, писа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учетом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написание изученных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новых слов согласно основным правилам чтения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58"/>
        <w:gridCol w:w="528"/>
        <w:gridCol w:w="1106"/>
        <w:gridCol w:w="1140"/>
        <w:gridCol w:w="804"/>
        <w:gridCol w:w="2414"/>
        <w:gridCol w:w="4538"/>
        <w:gridCol w:w="1118"/>
      </w:tblGrid>
      <w:tr w:rsidR="009F69E1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языка, их вклад в науку и мировую культуру. Выдающиеся люди родной страны и страны/стран изучаемого языка.</w:t>
            </w:r>
          </w:p>
          <w:p w:rsidR="009F69E1" w:rsidRDefault="00C32DC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 деятели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Комбинированный диалог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(сочетание разных типов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диалогов) для решения сложных коммуникативных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памятные даты, исторические события, традиции и обычаи.</w:t>
            </w:r>
          </w:p>
          <w:p w:rsidR="009F69E1" w:rsidRDefault="00C32DCE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союзами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союзными словами because, if, that, who, which, what, when,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where, how, why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Выдающиеся люди родной страны и страны/стран изучаемого языка: ученые, писатели, поэты, художники, музыканты, спортсмены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9F69E1">
        <w:trPr>
          <w:trHeight w:hRule="exact" w:val="64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страны/стран изучаемого языка, их вклад в науку и мировую культуру. Обобщение и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употребительных временны́ 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формах действительного залога: Present Simple, Future Simple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Past Simple, Present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PastContinuous, Present Perfect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Глаголы в следующих формах страдательного залога: Present Simple Passive, Past Simple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Passive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 с глаголами на -ing: to love/hate doing something; Stop talking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особенности: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памятные даты, исторические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события, традиции и обычаи.</w:t>
            </w:r>
          </w:p>
          <w:p w:rsidR="009F69E1" w:rsidRDefault="00C32DCE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и их вклад в науку и мировую культуру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Наречия в положительной,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сравнительной и превосходной степенях, образованных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правилу и исключения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Наречия времени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образа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действия и слов, выражающих количество (many / much, few / a few, little / a little)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союзами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союзными словами because, if, that, who, which, what,when,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where, how, why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страны/стран изучаемого языка: ученые, писатели, поэты, художники, музыканты,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спортсмены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глаголов действительного залога в изъявительно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 наклонении в Past Perfect Tense, Present Perfect Continuous Tense, Future-in-the-Past Tense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в звучащем и письменном тексте и употребление в устной и письменной речи конструкции c глаголами to stop, to remember, to forget (разница в значени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to stop doing smth и to stop to do smth)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9F69E1">
        <w:trPr>
          <w:trHeight w:hRule="exact" w:val="328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C32D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9E1" w:rsidRDefault="009F69E1"/>
        </w:tc>
      </w:tr>
    </w:tbl>
    <w:p w:rsidR="009F69E1" w:rsidRDefault="009F69E1">
      <w:pPr>
        <w:autoSpaceDE w:val="0"/>
        <w:autoSpaceDN w:val="0"/>
        <w:spacing w:after="0" w:line="14" w:lineRule="exact"/>
      </w:pPr>
    </w:p>
    <w:p w:rsidR="009F69E1" w:rsidRDefault="009F69E1">
      <w:pPr>
        <w:sectPr w:rsidR="009F69E1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9F69E1" w:rsidRDefault="00C32DCE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F69E1" w:rsidRDefault="009F69E1">
      <w:pPr>
        <w:sectPr w:rsidR="009F69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9E1" w:rsidRDefault="009F69E1">
      <w:pPr>
        <w:autoSpaceDE w:val="0"/>
        <w:autoSpaceDN w:val="0"/>
        <w:spacing w:after="78" w:line="220" w:lineRule="exact"/>
      </w:pPr>
    </w:p>
    <w:p w:rsidR="009F69E1" w:rsidRDefault="00C32DCE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9F69E1" w:rsidRDefault="009F69E1">
      <w:pPr>
        <w:sectPr w:rsidR="009F69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DCE" w:rsidRDefault="00C32DCE"/>
    <w:sectPr w:rsidR="00C32D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44B8"/>
    <w:rsid w:val="009F69E1"/>
    <w:rsid w:val="00AA1D8D"/>
    <w:rsid w:val="00B47730"/>
    <w:rsid w:val="00C32DC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C40D4A7-BA0D-472E-BFCB-C4219F6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2FB77-3C65-480B-B819-66F188CF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26410</Words>
  <Characters>150540</Characters>
  <Application>Microsoft Office Word</Application>
  <DocSecurity>0</DocSecurity>
  <Lines>1254</Lines>
  <Paragraphs>353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***</cp:lastModifiedBy>
  <cp:revision>2</cp:revision>
  <dcterms:created xsi:type="dcterms:W3CDTF">2022-03-24T09:31:00Z</dcterms:created>
  <dcterms:modified xsi:type="dcterms:W3CDTF">2022-03-24T09:31:00Z</dcterms:modified>
  <cp:category/>
</cp:coreProperties>
</file>